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C20FFC">
              <w:rPr>
                <w:rFonts w:ascii="Times New Roman" w:eastAsia="Times New Roman" w:hAnsi="Times New Roman" w:cs="Times New Roman"/>
                <w:bCs/>
                <w:sz w:val="24"/>
                <w:szCs w:val="24"/>
                <w:lang w:val="uk-UA" w:eastAsia="ru-RU"/>
              </w:rPr>
              <w:t>5</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w:t>
            </w:r>
            <w:r w:rsidR="003D7A64">
              <w:rPr>
                <w:rFonts w:ascii="Times New Roman" w:eastAsia="Times New Roman" w:hAnsi="Times New Roman" w:cs="Times New Roman"/>
                <w:bCs/>
                <w:sz w:val="24"/>
                <w:szCs w:val="24"/>
                <w:lang w:val="uk-UA" w:eastAsia="ru-RU"/>
              </w:rPr>
              <w:t xml:space="preserve">заступника </w:t>
            </w:r>
            <w:r w:rsidRPr="00E46F20">
              <w:rPr>
                <w:rFonts w:ascii="Times New Roman" w:eastAsia="Times New Roman" w:hAnsi="Times New Roman" w:cs="Times New Roman"/>
                <w:bCs/>
                <w:sz w:val="24"/>
                <w:szCs w:val="24"/>
                <w:lang w:val="uk-UA" w:eastAsia="ru-RU"/>
              </w:rPr>
              <w:t xml:space="preserve">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від</w:t>
            </w:r>
            <w:r w:rsidR="003D7A64">
              <w:rPr>
                <w:rFonts w:ascii="Times New Roman" w:eastAsia="Times New Roman" w:hAnsi="Times New Roman" w:cs="Times New Roman"/>
                <w:bCs/>
                <w:sz w:val="24"/>
                <w:szCs w:val="24"/>
                <w:lang w:val="uk-UA" w:eastAsia="ru-RU"/>
              </w:rPr>
              <w:t xml:space="preserve"> 03</w:t>
            </w:r>
            <w:r w:rsidRPr="00E46F20">
              <w:rPr>
                <w:rFonts w:ascii="Times New Roman" w:eastAsia="Times New Roman" w:hAnsi="Times New Roman" w:cs="Times New Roman"/>
                <w:bCs/>
                <w:sz w:val="24"/>
                <w:szCs w:val="24"/>
                <w:lang w:val="uk-UA" w:eastAsia="ru-RU"/>
              </w:rPr>
              <w:t>.</w:t>
            </w:r>
            <w:r w:rsidR="0000603D">
              <w:rPr>
                <w:rFonts w:ascii="Times New Roman" w:eastAsia="Times New Roman" w:hAnsi="Times New Roman" w:cs="Times New Roman"/>
                <w:bCs/>
                <w:sz w:val="24"/>
                <w:szCs w:val="24"/>
                <w:lang w:val="uk-UA" w:eastAsia="ru-RU"/>
              </w:rPr>
              <w:t>02</w:t>
            </w:r>
            <w:r w:rsidRPr="00E46F20">
              <w:rPr>
                <w:rFonts w:ascii="Times New Roman" w:eastAsia="Times New Roman" w:hAnsi="Times New Roman" w:cs="Times New Roman"/>
                <w:bCs/>
                <w:sz w:val="24"/>
                <w:szCs w:val="24"/>
                <w:lang w:val="uk-UA" w:eastAsia="ru-RU"/>
              </w:rPr>
              <w:t>.202</w:t>
            </w:r>
            <w:r w:rsidR="0000603D">
              <w:rPr>
                <w:rFonts w:ascii="Times New Roman" w:eastAsia="Times New Roman" w:hAnsi="Times New Roman" w:cs="Times New Roman"/>
                <w:bCs/>
                <w:sz w:val="24"/>
                <w:szCs w:val="24"/>
                <w:lang w:val="uk-UA" w:eastAsia="ru-RU"/>
              </w:rPr>
              <w:t>2</w:t>
            </w:r>
            <w:r w:rsidRPr="00E46F20">
              <w:rPr>
                <w:rFonts w:ascii="Times New Roman" w:eastAsia="Times New Roman" w:hAnsi="Times New Roman" w:cs="Times New Roman"/>
                <w:bCs/>
                <w:sz w:val="24"/>
                <w:szCs w:val="24"/>
                <w:lang w:val="uk-UA" w:eastAsia="ru-RU"/>
              </w:rPr>
              <w:t xml:space="preserve"> року № </w:t>
            </w:r>
            <w:r w:rsidR="003D7A64">
              <w:rPr>
                <w:rFonts w:ascii="Times New Roman" w:eastAsia="Times New Roman" w:hAnsi="Times New Roman" w:cs="Times New Roman"/>
                <w:bCs/>
                <w:sz w:val="24"/>
                <w:szCs w:val="24"/>
                <w:lang w:val="uk-UA" w:eastAsia="ru-RU"/>
              </w:rPr>
              <w:t>3</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на зайняття </w:t>
      </w:r>
      <w:r w:rsidR="0000603D">
        <w:rPr>
          <w:rFonts w:ascii="Times New Roman" w:eastAsia="Times New Roman" w:hAnsi="Times New Roman" w:cs="Times New Roman"/>
          <w:b/>
          <w:bCs/>
          <w:color w:val="333333"/>
          <w:sz w:val="24"/>
          <w:szCs w:val="24"/>
          <w:lang w:val="uk-UA" w:eastAsia="ru-RU"/>
        </w:rPr>
        <w:t xml:space="preserve">тимчасово </w:t>
      </w:r>
      <w:r w:rsidRPr="00E46F20">
        <w:rPr>
          <w:rFonts w:ascii="Times New Roman" w:eastAsia="Times New Roman" w:hAnsi="Times New Roman" w:cs="Times New Roman"/>
          <w:b/>
          <w:bCs/>
          <w:color w:val="333333"/>
          <w:sz w:val="24"/>
          <w:szCs w:val="24"/>
          <w:lang w:val="uk-UA" w:eastAsia="ru-RU"/>
        </w:rPr>
        <w:t>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3D7A64"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поточний контроль якості звуку і відео та контроль працездатності технічних засобів відеозапису шляхом спостереження за їх роботою під час </w:t>
            </w:r>
            <w:proofErr w:type="spellStart"/>
            <w:r w:rsidRPr="00E46F20">
              <w:rPr>
                <w:rFonts w:ascii="Times New Roman" w:eastAsia="Times New Roman" w:hAnsi="Times New Roman" w:cs="Times New Roman"/>
                <w:sz w:val="24"/>
                <w:szCs w:val="24"/>
                <w:lang w:val="uk-UA" w:eastAsia="ru-RU"/>
              </w:rPr>
              <w:t>відеоконференції</w:t>
            </w:r>
            <w:proofErr w:type="spellEnd"/>
            <w:r w:rsidRPr="00E46F20">
              <w:rPr>
                <w:rFonts w:ascii="Times New Roman" w:eastAsia="Times New Roman" w:hAnsi="Times New Roman" w:cs="Times New Roman"/>
                <w:sz w:val="24"/>
                <w:szCs w:val="24"/>
                <w:lang w:val="uk-UA" w:eastAsia="ru-RU"/>
              </w:rPr>
              <w:t>.</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xml:space="preserve">- посадовий оклад згідно зі штатним розписом – </w:t>
            </w:r>
            <w:r w:rsidR="0000603D">
              <w:rPr>
                <w:rFonts w:ascii="Times New Roman" w:eastAsia="Times New Roman" w:hAnsi="Times New Roman" w:cs="Times New Roman"/>
                <w:sz w:val="24"/>
                <w:szCs w:val="24"/>
                <w:lang w:val="uk-UA" w:eastAsia="ru-RU"/>
              </w:rPr>
              <w:t>5010</w:t>
            </w:r>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440AD0" w:rsidP="00440AD0">
            <w:pPr>
              <w:spacing w:after="0" w:line="240" w:lineRule="auto"/>
              <w:rPr>
                <w:rFonts w:ascii="Times New Roman" w:eastAsia="Times New Roman" w:hAnsi="Times New Roman" w:cs="Times New Roman"/>
                <w:sz w:val="24"/>
                <w:szCs w:val="24"/>
                <w:lang w:val="uk-UA" w:eastAsia="ru-RU"/>
              </w:rPr>
            </w:pPr>
            <w:r w:rsidRPr="00440AD0">
              <w:rPr>
                <w:rFonts w:ascii="Times New Roman" w:eastAsia="Times New Roman" w:hAnsi="Times New Roman" w:cs="Times New Roman"/>
                <w:sz w:val="24"/>
                <w:szCs w:val="24"/>
                <w:lang w:val="uk-UA" w:eastAsia="ru-RU"/>
              </w:rPr>
              <w:t>на строк відпустки по догляду за дитиною до трьох років основного працівника</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3D7A64" w:rsidRDefault="00682A58"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3D7A64">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3D7A64">
              <w:rPr>
                <w:rFonts w:ascii="Times New Roman" w:eastAsia="Times New Roman" w:hAnsi="Times New Roman" w:cs="Times New Roman"/>
                <w:sz w:val="24"/>
                <w:szCs w:val="24"/>
                <w:lang w:val="uk-UA" w:eastAsia="ru-RU"/>
              </w:rPr>
              <w:t>таку інформацію:</w:t>
            </w:r>
          </w:p>
          <w:p w:rsidR="00682A58" w:rsidRPr="003D7A64"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3D7A64">
                <w:rPr>
                  <w:rFonts w:ascii="Times New Roman" w:eastAsia="Times New Roman" w:hAnsi="Times New Roman" w:cs="Times New Roman"/>
                  <w:sz w:val="24"/>
                  <w:szCs w:val="24"/>
                  <w:lang w:val="uk-UA" w:eastAsia="ru-RU"/>
                </w:rPr>
                <w:t>додатком 2</w:t>
              </w:r>
            </w:hyperlink>
            <w:r w:rsidRPr="003D7A64">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3D7A64"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3D7A64" w:rsidRDefault="00682A58"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eastAsia="ru-RU"/>
              </w:rPr>
              <w:t xml:space="preserve">2) резюме за формою </w:t>
            </w:r>
            <w:proofErr w:type="spellStart"/>
            <w:r w:rsidRPr="003D7A64">
              <w:rPr>
                <w:rFonts w:ascii="Times New Roman" w:eastAsia="Times New Roman" w:hAnsi="Times New Roman" w:cs="Times New Roman"/>
                <w:sz w:val="24"/>
                <w:szCs w:val="24"/>
                <w:lang w:eastAsia="ru-RU"/>
              </w:rPr>
              <w:t>згідно</w:t>
            </w:r>
            <w:proofErr w:type="spellEnd"/>
            <w:r w:rsidRPr="003D7A64">
              <w:rPr>
                <w:rFonts w:ascii="Times New Roman" w:eastAsia="Times New Roman" w:hAnsi="Times New Roman" w:cs="Times New Roman"/>
                <w:sz w:val="24"/>
                <w:szCs w:val="24"/>
                <w:lang w:eastAsia="ru-RU"/>
              </w:rPr>
              <w:t xml:space="preserve"> з </w:t>
            </w:r>
            <w:r w:rsidRPr="003D7A64">
              <w:rPr>
                <w:rFonts w:ascii="Times New Roman" w:eastAsia="Times New Roman" w:hAnsi="Times New Roman" w:cs="Times New Roman"/>
                <w:sz w:val="24"/>
                <w:szCs w:val="24"/>
                <w:lang w:val="uk-UA" w:eastAsia="ru-RU"/>
              </w:rPr>
              <w:t>додатком 2</w:t>
            </w:r>
            <w:r w:rsidRPr="003D7A64">
              <w:rPr>
                <w:rFonts w:ascii="Times New Roman" w:eastAsia="Times New Roman" w:hAnsi="Times New Roman" w:cs="Times New Roman"/>
                <w:sz w:val="24"/>
                <w:szCs w:val="24"/>
                <w:vertAlign w:val="superscript"/>
                <w:lang w:val="uk-UA" w:eastAsia="ru-RU"/>
              </w:rPr>
              <w:t>1</w:t>
            </w:r>
            <w:r w:rsidRPr="003D7A64">
              <w:rPr>
                <w:rFonts w:ascii="Times New Roman" w:eastAsia="Times New Roman" w:hAnsi="Times New Roman" w:cs="Times New Roman"/>
                <w:sz w:val="2"/>
                <w:szCs w:val="2"/>
                <w:vertAlign w:val="superscript"/>
                <w:lang w:val="uk-UA" w:eastAsia="ru-RU"/>
              </w:rPr>
              <w:t>11</w:t>
            </w:r>
            <w:r w:rsidRPr="003D7A64">
              <w:rPr>
                <w:rFonts w:ascii="Times New Roman" w:eastAsia="Times New Roman" w:hAnsi="Times New Roman" w:cs="Times New Roman"/>
                <w:sz w:val="24"/>
                <w:szCs w:val="24"/>
                <w:lang w:val="uk-UA" w:eastAsia="ru-RU"/>
              </w:rPr>
              <w:t xml:space="preserve">  Порядку</w:t>
            </w:r>
            <w:r w:rsidRPr="003D7A64">
              <w:rPr>
                <w:rFonts w:ascii="Times New Roman" w:eastAsia="Times New Roman" w:hAnsi="Times New Roman" w:cs="Times New Roman"/>
                <w:sz w:val="24"/>
                <w:szCs w:val="24"/>
                <w:lang w:eastAsia="ru-RU"/>
              </w:rPr>
              <w:t xml:space="preserve">, в </w:t>
            </w:r>
            <w:r w:rsidRPr="003D7A64">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3D7A64" w:rsidRDefault="00682A58"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 прізвище, ім’я, по батькові кандидата;</w:t>
            </w:r>
          </w:p>
          <w:p w:rsidR="00682A58" w:rsidRPr="003D7A64" w:rsidRDefault="00682A58"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3D7A64" w:rsidRDefault="00682A58"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3D7A64" w:rsidRDefault="00682A58"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sidRPr="003D7A64">
              <w:rPr>
                <w:rFonts w:ascii="Times New Roman" w:eastAsia="Times New Roman" w:hAnsi="Times New Roman" w:cs="Times New Roman"/>
                <w:sz w:val="24"/>
                <w:szCs w:val="24"/>
                <w:lang w:val="uk-UA" w:eastAsia="ru-RU"/>
              </w:rPr>
              <w:t xml:space="preserve"> (Рівень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3D7A64">
              <w:rPr>
                <w:rFonts w:ascii="Times New Roman" w:eastAsia="Times New Roman" w:hAnsi="Times New Roman" w:cs="Times New Roman"/>
                <w:sz w:val="24"/>
                <w:szCs w:val="24"/>
                <w:lang w:val="uk-UA" w:eastAsia="ru-RU"/>
              </w:rPr>
              <w:t>;</w:t>
            </w:r>
          </w:p>
          <w:p w:rsidR="00682A58" w:rsidRPr="003D7A64" w:rsidRDefault="00682A58"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3D7A64">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3D7A64"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3D7A64"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Подача додатків до заяви не є обов’язковою.</w:t>
            </w:r>
          </w:p>
          <w:p w:rsidR="00682A58" w:rsidRPr="003D7A64" w:rsidRDefault="00682A58" w:rsidP="00603C2B">
            <w:pPr>
              <w:spacing w:after="0" w:line="240" w:lineRule="auto"/>
              <w:jc w:val="both"/>
              <w:rPr>
                <w:rFonts w:ascii="Times New Roman" w:eastAsia="Times New Roman" w:hAnsi="Times New Roman" w:cs="Times New Roman"/>
                <w:b/>
                <w:sz w:val="24"/>
                <w:szCs w:val="24"/>
                <w:lang w:val="uk-UA" w:eastAsia="ru-RU"/>
              </w:rPr>
            </w:pPr>
            <w:r w:rsidRPr="003D7A64">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3D7A64"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3D7A64"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3D7A64">
              <w:rPr>
                <w:rFonts w:ascii="Times New Roman" w:eastAsia="Times New Roman" w:hAnsi="Times New Roman" w:cs="Times New Roman"/>
                <w:sz w:val="24"/>
                <w:szCs w:val="24"/>
                <w:lang w:val="uk-UA" w:eastAsia="ru-RU"/>
              </w:rPr>
              <w:t xml:space="preserve">Строк подання документів: до </w:t>
            </w:r>
            <w:r w:rsidRPr="003D7A64">
              <w:rPr>
                <w:rFonts w:ascii="Times New Roman" w:eastAsia="Times New Roman" w:hAnsi="Times New Roman" w:cs="Times New Roman"/>
                <w:b/>
                <w:sz w:val="24"/>
                <w:szCs w:val="24"/>
                <w:lang w:val="uk-UA" w:eastAsia="ru-RU"/>
              </w:rPr>
              <w:t>1</w:t>
            </w:r>
            <w:r w:rsidR="003D38C9" w:rsidRPr="003D7A64">
              <w:rPr>
                <w:rFonts w:ascii="Times New Roman" w:eastAsia="Times New Roman" w:hAnsi="Times New Roman" w:cs="Times New Roman"/>
                <w:b/>
                <w:sz w:val="24"/>
                <w:szCs w:val="24"/>
                <w:lang w:val="uk-UA" w:eastAsia="ru-RU"/>
              </w:rPr>
              <w:t>7</w:t>
            </w:r>
            <w:r w:rsidRPr="003D7A64">
              <w:rPr>
                <w:rFonts w:ascii="Times New Roman" w:eastAsia="Times New Roman" w:hAnsi="Times New Roman" w:cs="Times New Roman"/>
                <w:b/>
                <w:sz w:val="24"/>
                <w:szCs w:val="24"/>
                <w:lang w:val="uk-UA" w:eastAsia="ru-RU"/>
              </w:rPr>
              <w:t xml:space="preserve">-00 год. </w:t>
            </w:r>
            <w:r w:rsidR="003D7A64" w:rsidRPr="003D7A64">
              <w:rPr>
                <w:rFonts w:ascii="Times New Roman" w:eastAsia="Times New Roman" w:hAnsi="Times New Roman" w:cs="Times New Roman"/>
                <w:b/>
                <w:sz w:val="24"/>
                <w:szCs w:val="24"/>
                <w:lang w:val="uk-UA" w:eastAsia="ru-RU"/>
              </w:rPr>
              <w:t>01</w:t>
            </w:r>
            <w:r w:rsidR="00510AE0" w:rsidRPr="003D7A64">
              <w:rPr>
                <w:rFonts w:ascii="Times New Roman" w:eastAsia="Times New Roman" w:hAnsi="Times New Roman" w:cs="Times New Roman"/>
                <w:b/>
                <w:sz w:val="24"/>
                <w:szCs w:val="24"/>
                <w:lang w:val="uk-UA" w:eastAsia="ru-RU"/>
              </w:rPr>
              <w:t xml:space="preserve"> </w:t>
            </w:r>
            <w:r w:rsidR="0000603D" w:rsidRPr="003D7A64">
              <w:rPr>
                <w:rFonts w:ascii="Times New Roman" w:eastAsia="Times New Roman" w:hAnsi="Times New Roman" w:cs="Times New Roman"/>
                <w:b/>
                <w:sz w:val="24"/>
                <w:szCs w:val="24"/>
                <w:lang w:val="uk-UA" w:eastAsia="ru-RU"/>
              </w:rPr>
              <w:t>березня</w:t>
            </w:r>
            <w:r w:rsidRPr="003D7A64">
              <w:rPr>
                <w:rFonts w:ascii="Times New Roman" w:eastAsia="Times New Roman" w:hAnsi="Times New Roman" w:cs="Times New Roman"/>
                <w:b/>
                <w:sz w:val="24"/>
                <w:szCs w:val="24"/>
                <w:lang w:val="uk-UA" w:eastAsia="ru-RU"/>
              </w:rPr>
              <w:t xml:space="preserve"> 202</w:t>
            </w:r>
            <w:r w:rsidR="0000603D" w:rsidRPr="003D7A64">
              <w:rPr>
                <w:rFonts w:ascii="Times New Roman" w:eastAsia="Times New Roman" w:hAnsi="Times New Roman" w:cs="Times New Roman"/>
                <w:b/>
                <w:sz w:val="24"/>
                <w:szCs w:val="24"/>
                <w:lang w:val="uk-UA" w:eastAsia="ru-RU"/>
              </w:rPr>
              <w:t>2</w:t>
            </w:r>
            <w:r w:rsidRPr="003D7A64">
              <w:rPr>
                <w:rFonts w:ascii="Times New Roman" w:eastAsia="Times New Roman" w:hAnsi="Times New Roman" w:cs="Times New Roman"/>
                <w:b/>
                <w:sz w:val="24"/>
                <w:szCs w:val="24"/>
                <w:lang w:val="uk-UA" w:eastAsia="ru-RU"/>
              </w:rPr>
              <w:t xml:space="preserve"> </w:t>
            </w:r>
            <w:bookmarkStart w:id="2" w:name="_GoBack"/>
            <w:bookmarkEnd w:id="2"/>
            <w:r w:rsidRPr="003D7A64">
              <w:rPr>
                <w:rFonts w:ascii="Times New Roman" w:eastAsia="Times New Roman" w:hAnsi="Times New Roman" w:cs="Times New Roman"/>
                <w:b/>
                <w:sz w:val="24"/>
                <w:szCs w:val="24"/>
                <w:lang w:val="uk-UA" w:eastAsia="ru-RU"/>
              </w:rPr>
              <w:t>року.</w:t>
            </w:r>
          </w:p>
          <w:p w:rsidR="00682A58" w:rsidRPr="003D7A64"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3D7A64" w:rsidRDefault="00682A58" w:rsidP="00603C2B">
            <w:pPr>
              <w:spacing w:after="0" w:line="240" w:lineRule="auto"/>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00603D"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3D7A64" w:rsidRDefault="003D7A64"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03</w:t>
            </w:r>
            <w:r w:rsidR="00682A58" w:rsidRPr="003D7A64">
              <w:rPr>
                <w:rFonts w:ascii="Times New Roman" w:eastAsia="Times New Roman" w:hAnsi="Times New Roman" w:cs="Times New Roman"/>
                <w:sz w:val="24"/>
                <w:szCs w:val="24"/>
                <w:lang w:val="uk-UA" w:eastAsia="ru-RU"/>
              </w:rPr>
              <w:t xml:space="preserve"> </w:t>
            </w:r>
            <w:r w:rsidR="0000603D" w:rsidRPr="003D7A64">
              <w:rPr>
                <w:rFonts w:ascii="Times New Roman" w:eastAsia="Times New Roman" w:hAnsi="Times New Roman" w:cs="Times New Roman"/>
                <w:sz w:val="24"/>
                <w:szCs w:val="24"/>
                <w:lang w:val="uk-UA" w:eastAsia="ru-RU"/>
              </w:rPr>
              <w:t>березня</w:t>
            </w:r>
            <w:r w:rsidR="00510AE0" w:rsidRPr="003D7A64">
              <w:rPr>
                <w:rFonts w:ascii="Times New Roman" w:eastAsia="Times New Roman" w:hAnsi="Times New Roman" w:cs="Times New Roman"/>
                <w:sz w:val="24"/>
                <w:szCs w:val="24"/>
                <w:lang w:val="uk-UA" w:eastAsia="ru-RU"/>
              </w:rPr>
              <w:t xml:space="preserve"> </w:t>
            </w:r>
            <w:r w:rsidR="00682A58" w:rsidRPr="003D7A64">
              <w:rPr>
                <w:rFonts w:ascii="Times New Roman" w:eastAsia="Times New Roman" w:hAnsi="Times New Roman" w:cs="Times New Roman"/>
                <w:sz w:val="24"/>
                <w:szCs w:val="24"/>
                <w:lang w:val="uk-UA" w:eastAsia="ru-RU"/>
              </w:rPr>
              <w:t>202</w:t>
            </w:r>
            <w:r w:rsidR="0000603D" w:rsidRPr="003D7A64">
              <w:rPr>
                <w:rFonts w:ascii="Times New Roman" w:eastAsia="Times New Roman" w:hAnsi="Times New Roman" w:cs="Times New Roman"/>
                <w:sz w:val="24"/>
                <w:szCs w:val="24"/>
                <w:lang w:val="uk-UA" w:eastAsia="ru-RU"/>
              </w:rPr>
              <w:t>2</w:t>
            </w:r>
            <w:r w:rsidR="00682A58" w:rsidRPr="003D7A64">
              <w:rPr>
                <w:rFonts w:ascii="Times New Roman" w:eastAsia="Times New Roman" w:hAnsi="Times New Roman" w:cs="Times New Roman"/>
                <w:sz w:val="24"/>
                <w:szCs w:val="24"/>
                <w:lang w:val="uk-UA" w:eastAsia="ru-RU"/>
              </w:rPr>
              <w:t xml:space="preserve"> року о 09-30</w:t>
            </w:r>
            <w:r w:rsidR="00682A58" w:rsidRPr="003D7A64">
              <w:rPr>
                <w:rFonts w:ascii="Times New Roman" w:eastAsia="Times New Roman" w:hAnsi="Times New Roman" w:cs="Times New Roman"/>
                <w:sz w:val="24"/>
                <w:szCs w:val="24"/>
                <w:vertAlign w:val="superscript"/>
                <w:lang w:val="uk-UA" w:eastAsia="ru-RU"/>
              </w:rPr>
              <w:t xml:space="preserve"> </w:t>
            </w:r>
            <w:r w:rsidR="00682A58" w:rsidRPr="003D7A64">
              <w:rPr>
                <w:rFonts w:ascii="Times New Roman" w:eastAsia="Times New Roman" w:hAnsi="Times New Roman" w:cs="Times New Roman"/>
                <w:sz w:val="24"/>
                <w:szCs w:val="24"/>
                <w:lang w:val="uk-UA" w:eastAsia="ru-RU"/>
              </w:rPr>
              <w:t xml:space="preserve">год., </w:t>
            </w:r>
          </w:p>
          <w:p w:rsidR="00682A58" w:rsidRPr="003D7A64" w:rsidRDefault="00682A58"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3D7A64">
              <w:rPr>
                <w:rFonts w:ascii="Times New Roman" w:eastAsia="Times New Roman" w:hAnsi="Times New Roman" w:cs="Times New Roman"/>
                <w:sz w:val="24"/>
                <w:szCs w:val="24"/>
                <w:lang w:val="uk-UA" w:eastAsia="ru-RU"/>
              </w:rPr>
              <w:t>каб</w:t>
            </w:r>
            <w:proofErr w:type="spellEnd"/>
            <w:r w:rsidRPr="003D7A64">
              <w:rPr>
                <w:rFonts w:ascii="Times New Roman" w:eastAsia="Times New Roman" w:hAnsi="Times New Roman" w:cs="Times New Roman"/>
                <w:sz w:val="24"/>
                <w:szCs w:val="24"/>
                <w:lang w:val="uk-UA" w:eastAsia="ru-RU"/>
              </w:rPr>
              <w:t>. № 28</w:t>
            </w:r>
          </w:p>
          <w:p w:rsidR="00682A58" w:rsidRPr="003D7A64" w:rsidRDefault="00682A58" w:rsidP="00603C2B">
            <w:pPr>
              <w:spacing w:after="0" w:line="240" w:lineRule="auto"/>
              <w:jc w:val="both"/>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м. Запоріжжя, вул. Чарівна, 1</w:t>
            </w:r>
            <w:r w:rsidR="00623B4D" w:rsidRPr="003D7A64">
              <w:rPr>
                <w:rFonts w:ascii="Times New Roman" w:eastAsia="Times New Roman" w:hAnsi="Times New Roman" w:cs="Times New Roman"/>
                <w:sz w:val="24"/>
                <w:szCs w:val="24"/>
                <w:lang w:val="uk-UA" w:eastAsia="ru-RU"/>
              </w:rPr>
              <w:t>1</w:t>
            </w:r>
            <w:r w:rsidRPr="003D7A64">
              <w:rPr>
                <w:rFonts w:ascii="Times New Roman" w:eastAsia="Times New Roman" w:hAnsi="Times New Roman" w:cs="Times New Roman"/>
                <w:sz w:val="24"/>
                <w:szCs w:val="24"/>
                <w:lang w:val="uk-UA" w:eastAsia="ru-RU"/>
              </w:rPr>
              <w:t xml:space="preserve">7-А </w:t>
            </w:r>
          </w:p>
          <w:p w:rsidR="00682A58" w:rsidRPr="003D7A64" w:rsidRDefault="00682A58" w:rsidP="00603C2B">
            <w:pPr>
              <w:spacing w:after="0" w:line="240" w:lineRule="auto"/>
              <w:rPr>
                <w:rFonts w:ascii="Times New Roman" w:eastAsia="Times New Roman" w:hAnsi="Times New Roman" w:cs="Times New Roman"/>
                <w:sz w:val="24"/>
                <w:szCs w:val="24"/>
                <w:lang w:val="uk-UA" w:eastAsia="ru-RU"/>
              </w:rPr>
            </w:pPr>
            <w:r w:rsidRPr="003D7A64">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3D7A64"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w:t>
            </w:r>
            <w:proofErr w:type="spellStart"/>
            <w:r w:rsidRPr="00E46F20">
              <w:rPr>
                <w:rFonts w:ascii="Times New Roman" w:eastAsia="Calibri" w:hAnsi="Times New Roman" w:cs="Times New Roman"/>
                <w:sz w:val="24"/>
                <w:szCs w:val="24"/>
                <w:lang w:val="uk-UA"/>
              </w:rPr>
              <w:t>відеоконференції</w:t>
            </w:r>
            <w:proofErr w:type="spellEnd"/>
            <w:r w:rsidRPr="00E46F20">
              <w:rPr>
                <w:rFonts w:ascii="Times New Roman" w:eastAsia="Calibri" w:hAnsi="Times New Roman" w:cs="Times New Roman"/>
                <w:sz w:val="24"/>
                <w:szCs w:val="24"/>
                <w:lang w:val="uk-UA"/>
              </w:rPr>
              <w:t xml:space="preserve"> під час судового засідання (кримінального провадження) </w:t>
            </w:r>
          </w:p>
        </w:tc>
      </w:tr>
      <w:tr w:rsidR="00682A58" w:rsidRPr="003D7A64"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3D7A64"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0603D"/>
    <w:rsid w:val="00076FBE"/>
    <w:rsid w:val="00117D57"/>
    <w:rsid w:val="002343CE"/>
    <w:rsid w:val="00235FD3"/>
    <w:rsid w:val="003D38C9"/>
    <w:rsid w:val="003D7A64"/>
    <w:rsid w:val="00440AD0"/>
    <w:rsid w:val="00510AE0"/>
    <w:rsid w:val="005364D0"/>
    <w:rsid w:val="00603C2B"/>
    <w:rsid w:val="00623B4D"/>
    <w:rsid w:val="00654B72"/>
    <w:rsid w:val="00682A58"/>
    <w:rsid w:val="0098530A"/>
    <w:rsid w:val="009C251D"/>
    <w:rsid w:val="00B70682"/>
    <w:rsid w:val="00C2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2022-02-02T13:29:00Z</dcterms:created>
  <dcterms:modified xsi:type="dcterms:W3CDTF">2022-02-03T08:02:00Z</dcterms:modified>
</cp:coreProperties>
</file>