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7055E5">
              <w:rPr>
                <w:rFonts w:ascii="Times New Roman" w:eastAsia="Times New Roman" w:hAnsi="Times New Roman" w:cs="Times New Roman"/>
                <w:bCs/>
                <w:sz w:val="24"/>
                <w:szCs w:val="24"/>
                <w:lang w:val="uk-UA" w:eastAsia="ru-RU"/>
              </w:rPr>
              <w:t>6</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3964C1">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3964C1">
              <w:rPr>
                <w:rFonts w:ascii="Times New Roman" w:eastAsia="Times New Roman" w:hAnsi="Times New Roman" w:cs="Times New Roman"/>
                <w:bCs/>
                <w:sz w:val="24"/>
                <w:szCs w:val="24"/>
                <w:lang w:val="uk-UA" w:eastAsia="ru-RU"/>
              </w:rPr>
              <w:t>03</w:t>
            </w:r>
            <w:r w:rsidRPr="00E46F20">
              <w:rPr>
                <w:rFonts w:ascii="Times New Roman" w:eastAsia="Times New Roman" w:hAnsi="Times New Roman" w:cs="Times New Roman"/>
                <w:bCs/>
                <w:sz w:val="24"/>
                <w:szCs w:val="24"/>
                <w:lang w:val="uk-UA" w:eastAsia="ru-RU"/>
              </w:rPr>
              <w:t>.</w:t>
            </w:r>
            <w:r w:rsidR="0000603D">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00603D">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3964C1">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3964C1"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00603D">
              <w:rPr>
                <w:rFonts w:ascii="Times New Roman" w:eastAsia="Times New Roman" w:hAnsi="Times New Roman" w:cs="Times New Roman"/>
                <w:sz w:val="24"/>
                <w:szCs w:val="24"/>
                <w:lang w:val="uk-UA" w:eastAsia="ru-RU"/>
              </w:rPr>
              <w:t>5010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340EB4" w:rsidP="00440AD0">
            <w:pPr>
              <w:spacing w:after="0" w:line="240" w:lineRule="auto"/>
              <w:rPr>
                <w:rFonts w:ascii="Times New Roman" w:eastAsia="Times New Roman" w:hAnsi="Times New Roman" w:cs="Times New Roman"/>
                <w:sz w:val="24"/>
                <w:szCs w:val="24"/>
                <w:lang w:val="uk-UA" w:eastAsia="ru-RU"/>
              </w:rPr>
            </w:pPr>
            <w:r w:rsidRPr="00340EB4">
              <w:rPr>
                <w:rFonts w:ascii="Times New Roman" w:eastAsia="Times New Roman" w:hAnsi="Times New Roman" w:cs="Times New Roman"/>
                <w:sz w:val="24"/>
                <w:szCs w:val="24"/>
                <w:lang w:val="uk-UA" w:eastAsia="ru-RU"/>
              </w:rPr>
              <w:t>Призначення безстрокове</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3964C1">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3964C1">
              <w:rPr>
                <w:rFonts w:ascii="Times New Roman" w:eastAsia="Times New Roman" w:hAnsi="Times New Roman" w:cs="Times New Roman"/>
                <w:sz w:val="24"/>
                <w:szCs w:val="24"/>
                <w:lang w:val="uk-UA" w:eastAsia="ru-RU"/>
              </w:rPr>
              <w:t>таку інформацію:</w:t>
            </w:r>
          </w:p>
          <w:p w:rsidR="00682A58" w:rsidRPr="003964C1"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3964C1">
                <w:rPr>
                  <w:rFonts w:ascii="Times New Roman" w:eastAsia="Times New Roman" w:hAnsi="Times New Roman" w:cs="Times New Roman"/>
                  <w:sz w:val="24"/>
                  <w:szCs w:val="24"/>
                  <w:lang w:val="uk-UA" w:eastAsia="ru-RU"/>
                </w:rPr>
                <w:t>додатком 2</w:t>
              </w:r>
            </w:hyperlink>
            <w:r w:rsidRPr="003964C1">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3964C1"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eastAsia="ru-RU"/>
              </w:rPr>
              <w:t xml:space="preserve">2) резюме за формою </w:t>
            </w:r>
            <w:proofErr w:type="spellStart"/>
            <w:r w:rsidRPr="003964C1">
              <w:rPr>
                <w:rFonts w:ascii="Times New Roman" w:eastAsia="Times New Roman" w:hAnsi="Times New Roman" w:cs="Times New Roman"/>
                <w:sz w:val="24"/>
                <w:szCs w:val="24"/>
                <w:lang w:eastAsia="ru-RU"/>
              </w:rPr>
              <w:t>згідно</w:t>
            </w:r>
            <w:proofErr w:type="spellEnd"/>
            <w:r w:rsidRPr="003964C1">
              <w:rPr>
                <w:rFonts w:ascii="Times New Roman" w:eastAsia="Times New Roman" w:hAnsi="Times New Roman" w:cs="Times New Roman"/>
                <w:sz w:val="24"/>
                <w:szCs w:val="24"/>
                <w:lang w:eastAsia="ru-RU"/>
              </w:rPr>
              <w:t xml:space="preserve"> з </w:t>
            </w:r>
            <w:r w:rsidRPr="003964C1">
              <w:rPr>
                <w:rFonts w:ascii="Times New Roman" w:eastAsia="Times New Roman" w:hAnsi="Times New Roman" w:cs="Times New Roman"/>
                <w:sz w:val="24"/>
                <w:szCs w:val="24"/>
                <w:lang w:val="uk-UA" w:eastAsia="ru-RU"/>
              </w:rPr>
              <w:t>додатком 2</w:t>
            </w:r>
            <w:r w:rsidRPr="003964C1">
              <w:rPr>
                <w:rFonts w:ascii="Times New Roman" w:eastAsia="Times New Roman" w:hAnsi="Times New Roman" w:cs="Times New Roman"/>
                <w:sz w:val="24"/>
                <w:szCs w:val="24"/>
                <w:vertAlign w:val="superscript"/>
                <w:lang w:val="uk-UA" w:eastAsia="ru-RU"/>
              </w:rPr>
              <w:t>1</w:t>
            </w:r>
            <w:r w:rsidRPr="003964C1">
              <w:rPr>
                <w:rFonts w:ascii="Times New Roman" w:eastAsia="Times New Roman" w:hAnsi="Times New Roman" w:cs="Times New Roman"/>
                <w:sz w:val="2"/>
                <w:szCs w:val="2"/>
                <w:vertAlign w:val="superscript"/>
                <w:lang w:val="uk-UA" w:eastAsia="ru-RU"/>
              </w:rPr>
              <w:t>11</w:t>
            </w:r>
            <w:r w:rsidRPr="003964C1">
              <w:rPr>
                <w:rFonts w:ascii="Times New Roman" w:eastAsia="Times New Roman" w:hAnsi="Times New Roman" w:cs="Times New Roman"/>
                <w:sz w:val="24"/>
                <w:szCs w:val="24"/>
                <w:lang w:val="uk-UA" w:eastAsia="ru-RU"/>
              </w:rPr>
              <w:t xml:space="preserve">  Порядку</w:t>
            </w:r>
            <w:r w:rsidRPr="003964C1">
              <w:rPr>
                <w:rFonts w:ascii="Times New Roman" w:eastAsia="Times New Roman" w:hAnsi="Times New Roman" w:cs="Times New Roman"/>
                <w:sz w:val="24"/>
                <w:szCs w:val="24"/>
                <w:lang w:eastAsia="ru-RU"/>
              </w:rPr>
              <w:t xml:space="preserve">, в </w:t>
            </w:r>
            <w:r w:rsidRPr="003964C1">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прізвище, ім’я, по батькові кандидата;</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sidRPr="003964C1">
              <w:rPr>
                <w:rFonts w:ascii="Times New Roman" w:eastAsia="Times New Roman" w:hAnsi="Times New Roman" w:cs="Times New Roman"/>
                <w:sz w:val="24"/>
                <w:szCs w:val="24"/>
                <w:lang w:val="uk-UA" w:eastAsia="ru-RU"/>
              </w:rPr>
              <w:t xml:space="preserve"> (Рівень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3964C1">
              <w:rPr>
                <w:rFonts w:ascii="Times New Roman" w:eastAsia="Times New Roman" w:hAnsi="Times New Roman" w:cs="Times New Roman"/>
                <w:sz w:val="24"/>
                <w:szCs w:val="24"/>
                <w:lang w:val="uk-UA" w:eastAsia="ru-RU"/>
              </w:rPr>
              <w:t>;</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3964C1">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3964C1"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3964C1"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Подача додатків до заяви не є обов’язковою.</w:t>
            </w:r>
          </w:p>
          <w:p w:rsidR="00682A58" w:rsidRPr="003964C1" w:rsidRDefault="00682A58" w:rsidP="00603C2B">
            <w:pPr>
              <w:spacing w:after="0" w:line="240" w:lineRule="auto"/>
              <w:jc w:val="both"/>
              <w:rPr>
                <w:rFonts w:ascii="Times New Roman" w:eastAsia="Times New Roman" w:hAnsi="Times New Roman" w:cs="Times New Roman"/>
                <w:b/>
                <w:sz w:val="24"/>
                <w:szCs w:val="24"/>
                <w:lang w:val="uk-UA" w:eastAsia="ru-RU"/>
              </w:rPr>
            </w:pPr>
            <w:r w:rsidRPr="003964C1">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3964C1"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3964C1"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3964C1">
              <w:rPr>
                <w:rFonts w:ascii="Times New Roman" w:eastAsia="Times New Roman" w:hAnsi="Times New Roman" w:cs="Times New Roman"/>
                <w:sz w:val="24"/>
                <w:szCs w:val="24"/>
                <w:lang w:val="uk-UA" w:eastAsia="ru-RU"/>
              </w:rPr>
              <w:t xml:space="preserve">Строк подання документів: до </w:t>
            </w:r>
            <w:r w:rsidRPr="003964C1">
              <w:rPr>
                <w:rFonts w:ascii="Times New Roman" w:eastAsia="Times New Roman" w:hAnsi="Times New Roman" w:cs="Times New Roman"/>
                <w:b/>
                <w:sz w:val="24"/>
                <w:szCs w:val="24"/>
                <w:lang w:val="uk-UA" w:eastAsia="ru-RU"/>
              </w:rPr>
              <w:t>1</w:t>
            </w:r>
            <w:r w:rsidR="003D38C9" w:rsidRPr="003964C1">
              <w:rPr>
                <w:rFonts w:ascii="Times New Roman" w:eastAsia="Times New Roman" w:hAnsi="Times New Roman" w:cs="Times New Roman"/>
                <w:b/>
                <w:sz w:val="24"/>
                <w:szCs w:val="24"/>
                <w:lang w:val="uk-UA" w:eastAsia="ru-RU"/>
              </w:rPr>
              <w:t>7</w:t>
            </w:r>
            <w:r w:rsidRPr="003964C1">
              <w:rPr>
                <w:rFonts w:ascii="Times New Roman" w:eastAsia="Times New Roman" w:hAnsi="Times New Roman" w:cs="Times New Roman"/>
                <w:b/>
                <w:sz w:val="24"/>
                <w:szCs w:val="24"/>
                <w:lang w:val="uk-UA" w:eastAsia="ru-RU"/>
              </w:rPr>
              <w:t xml:space="preserve">-00 год. </w:t>
            </w:r>
            <w:r w:rsidR="003964C1" w:rsidRPr="003964C1">
              <w:rPr>
                <w:rFonts w:ascii="Times New Roman" w:eastAsia="Times New Roman" w:hAnsi="Times New Roman" w:cs="Times New Roman"/>
                <w:b/>
                <w:sz w:val="24"/>
                <w:szCs w:val="24"/>
                <w:lang w:val="uk-UA" w:eastAsia="ru-RU"/>
              </w:rPr>
              <w:t>01</w:t>
            </w:r>
            <w:r w:rsidR="00510AE0" w:rsidRPr="003964C1">
              <w:rPr>
                <w:rFonts w:ascii="Times New Roman" w:eastAsia="Times New Roman" w:hAnsi="Times New Roman" w:cs="Times New Roman"/>
                <w:b/>
                <w:sz w:val="24"/>
                <w:szCs w:val="24"/>
                <w:lang w:val="uk-UA" w:eastAsia="ru-RU"/>
              </w:rPr>
              <w:t xml:space="preserve"> </w:t>
            </w:r>
            <w:r w:rsidR="0000603D" w:rsidRPr="003964C1">
              <w:rPr>
                <w:rFonts w:ascii="Times New Roman" w:eastAsia="Times New Roman" w:hAnsi="Times New Roman" w:cs="Times New Roman"/>
                <w:b/>
                <w:sz w:val="24"/>
                <w:szCs w:val="24"/>
                <w:lang w:val="uk-UA" w:eastAsia="ru-RU"/>
              </w:rPr>
              <w:t>березня</w:t>
            </w:r>
            <w:r w:rsidRPr="003964C1">
              <w:rPr>
                <w:rFonts w:ascii="Times New Roman" w:eastAsia="Times New Roman" w:hAnsi="Times New Roman" w:cs="Times New Roman"/>
                <w:b/>
                <w:sz w:val="24"/>
                <w:szCs w:val="24"/>
                <w:lang w:val="uk-UA" w:eastAsia="ru-RU"/>
              </w:rPr>
              <w:t xml:space="preserve"> 202</w:t>
            </w:r>
            <w:r w:rsidR="0000603D" w:rsidRPr="003964C1">
              <w:rPr>
                <w:rFonts w:ascii="Times New Roman" w:eastAsia="Times New Roman" w:hAnsi="Times New Roman" w:cs="Times New Roman"/>
                <w:b/>
                <w:sz w:val="24"/>
                <w:szCs w:val="24"/>
                <w:lang w:val="uk-UA" w:eastAsia="ru-RU"/>
              </w:rPr>
              <w:t>2</w:t>
            </w:r>
            <w:r w:rsidRPr="003964C1">
              <w:rPr>
                <w:rFonts w:ascii="Times New Roman" w:eastAsia="Times New Roman" w:hAnsi="Times New Roman" w:cs="Times New Roman"/>
                <w:b/>
                <w:sz w:val="24"/>
                <w:szCs w:val="24"/>
                <w:lang w:val="uk-UA" w:eastAsia="ru-RU"/>
              </w:rPr>
              <w:t xml:space="preserve"> року.</w:t>
            </w:r>
          </w:p>
          <w:p w:rsidR="00682A58" w:rsidRPr="003964C1"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2" w:name="n1176"/>
            <w:bookmarkEnd w:id="2"/>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3964C1" w:rsidRDefault="00682A58" w:rsidP="00603C2B">
            <w:pPr>
              <w:spacing w:after="0" w:line="240" w:lineRule="auto"/>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00603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3964C1" w:rsidRDefault="003964C1"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03</w:t>
            </w:r>
            <w:r w:rsidR="00682A58" w:rsidRPr="003964C1">
              <w:rPr>
                <w:rFonts w:ascii="Times New Roman" w:eastAsia="Times New Roman" w:hAnsi="Times New Roman" w:cs="Times New Roman"/>
                <w:sz w:val="24"/>
                <w:szCs w:val="24"/>
                <w:lang w:val="uk-UA" w:eastAsia="ru-RU"/>
              </w:rPr>
              <w:t xml:space="preserve"> </w:t>
            </w:r>
            <w:r w:rsidR="0000603D" w:rsidRPr="003964C1">
              <w:rPr>
                <w:rFonts w:ascii="Times New Roman" w:eastAsia="Times New Roman" w:hAnsi="Times New Roman" w:cs="Times New Roman"/>
                <w:sz w:val="24"/>
                <w:szCs w:val="24"/>
                <w:lang w:val="uk-UA" w:eastAsia="ru-RU"/>
              </w:rPr>
              <w:t>березня</w:t>
            </w:r>
            <w:r w:rsidR="00510AE0" w:rsidRPr="003964C1">
              <w:rPr>
                <w:rFonts w:ascii="Times New Roman" w:eastAsia="Times New Roman" w:hAnsi="Times New Roman" w:cs="Times New Roman"/>
                <w:sz w:val="24"/>
                <w:szCs w:val="24"/>
                <w:lang w:val="uk-UA" w:eastAsia="ru-RU"/>
              </w:rPr>
              <w:t xml:space="preserve"> </w:t>
            </w:r>
            <w:r w:rsidR="00682A58" w:rsidRPr="003964C1">
              <w:rPr>
                <w:rFonts w:ascii="Times New Roman" w:eastAsia="Times New Roman" w:hAnsi="Times New Roman" w:cs="Times New Roman"/>
                <w:sz w:val="24"/>
                <w:szCs w:val="24"/>
                <w:lang w:val="uk-UA" w:eastAsia="ru-RU"/>
              </w:rPr>
              <w:t>202</w:t>
            </w:r>
            <w:r w:rsidR="0000603D" w:rsidRPr="003964C1">
              <w:rPr>
                <w:rFonts w:ascii="Times New Roman" w:eastAsia="Times New Roman" w:hAnsi="Times New Roman" w:cs="Times New Roman"/>
                <w:sz w:val="24"/>
                <w:szCs w:val="24"/>
                <w:lang w:val="uk-UA" w:eastAsia="ru-RU"/>
              </w:rPr>
              <w:t>2</w:t>
            </w:r>
            <w:r w:rsidR="00682A58" w:rsidRPr="003964C1">
              <w:rPr>
                <w:rFonts w:ascii="Times New Roman" w:eastAsia="Times New Roman" w:hAnsi="Times New Roman" w:cs="Times New Roman"/>
                <w:sz w:val="24"/>
                <w:szCs w:val="24"/>
                <w:lang w:val="uk-UA" w:eastAsia="ru-RU"/>
              </w:rPr>
              <w:t xml:space="preserve"> року о 09-30</w:t>
            </w:r>
            <w:r w:rsidR="00682A58" w:rsidRPr="003964C1">
              <w:rPr>
                <w:rFonts w:ascii="Times New Roman" w:eastAsia="Times New Roman" w:hAnsi="Times New Roman" w:cs="Times New Roman"/>
                <w:sz w:val="24"/>
                <w:szCs w:val="24"/>
                <w:vertAlign w:val="superscript"/>
                <w:lang w:val="uk-UA" w:eastAsia="ru-RU"/>
              </w:rPr>
              <w:t xml:space="preserve"> </w:t>
            </w:r>
            <w:r w:rsidR="00682A58" w:rsidRPr="003964C1">
              <w:rPr>
                <w:rFonts w:ascii="Times New Roman" w:eastAsia="Times New Roman" w:hAnsi="Times New Roman" w:cs="Times New Roman"/>
                <w:sz w:val="24"/>
                <w:szCs w:val="24"/>
                <w:lang w:val="uk-UA" w:eastAsia="ru-RU"/>
              </w:rPr>
              <w:t xml:space="preserve">год., </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3964C1">
              <w:rPr>
                <w:rFonts w:ascii="Times New Roman" w:eastAsia="Times New Roman" w:hAnsi="Times New Roman" w:cs="Times New Roman"/>
                <w:sz w:val="24"/>
                <w:szCs w:val="24"/>
                <w:lang w:val="uk-UA" w:eastAsia="ru-RU"/>
              </w:rPr>
              <w:t>каб</w:t>
            </w:r>
            <w:proofErr w:type="spellEnd"/>
            <w:r w:rsidRPr="003964C1">
              <w:rPr>
                <w:rFonts w:ascii="Times New Roman" w:eastAsia="Times New Roman" w:hAnsi="Times New Roman" w:cs="Times New Roman"/>
                <w:sz w:val="24"/>
                <w:szCs w:val="24"/>
                <w:lang w:val="uk-UA" w:eastAsia="ru-RU"/>
              </w:rPr>
              <w:t>. № 28</w:t>
            </w:r>
          </w:p>
          <w:p w:rsidR="00682A58" w:rsidRPr="003964C1" w:rsidRDefault="00682A58" w:rsidP="00603C2B">
            <w:pPr>
              <w:spacing w:after="0" w:line="240" w:lineRule="auto"/>
              <w:jc w:val="both"/>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м. Запоріжжя, вул. Чарівна, 1</w:t>
            </w:r>
            <w:r w:rsidR="00623B4D" w:rsidRPr="003964C1">
              <w:rPr>
                <w:rFonts w:ascii="Times New Roman" w:eastAsia="Times New Roman" w:hAnsi="Times New Roman" w:cs="Times New Roman"/>
                <w:sz w:val="24"/>
                <w:szCs w:val="24"/>
                <w:lang w:val="uk-UA" w:eastAsia="ru-RU"/>
              </w:rPr>
              <w:t>1</w:t>
            </w:r>
            <w:r w:rsidRPr="003964C1">
              <w:rPr>
                <w:rFonts w:ascii="Times New Roman" w:eastAsia="Times New Roman" w:hAnsi="Times New Roman" w:cs="Times New Roman"/>
                <w:sz w:val="24"/>
                <w:szCs w:val="24"/>
                <w:lang w:val="uk-UA" w:eastAsia="ru-RU"/>
              </w:rPr>
              <w:t xml:space="preserve">7-А </w:t>
            </w:r>
          </w:p>
          <w:p w:rsidR="00682A58" w:rsidRPr="003964C1" w:rsidRDefault="00682A58" w:rsidP="00603C2B">
            <w:pPr>
              <w:spacing w:after="0" w:line="240" w:lineRule="auto"/>
              <w:rPr>
                <w:rFonts w:ascii="Times New Roman" w:eastAsia="Times New Roman" w:hAnsi="Times New Roman" w:cs="Times New Roman"/>
                <w:sz w:val="24"/>
                <w:szCs w:val="24"/>
                <w:lang w:val="uk-UA" w:eastAsia="ru-RU"/>
              </w:rPr>
            </w:pPr>
            <w:r w:rsidRPr="003964C1">
              <w:rPr>
                <w:rFonts w:ascii="Times New Roman" w:eastAsia="Times New Roman" w:hAnsi="Times New Roman" w:cs="Times New Roman"/>
                <w:sz w:val="24"/>
                <w:szCs w:val="24"/>
                <w:lang w:val="uk-UA" w:eastAsia="ru-RU"/>
              </w:rPr>
              <w:t xml:space="preserve">  </w:t>
            </w:r>
            <w:bookmarkStart w:id="3" w:name="_GoBack"/>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3964C1"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3964C1"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3964C1"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0603D"/>
    <w:rsid w:val="00076FBE"/>
    <w:rsid w:val="00117D57"/>
    <w:rsid w:val="002343CE"/>
    <w:rsid w:val="00235FD3"/>
    <w:rsid w:val="00340EB4"/>
    <w:rsid w:val="003964C1"/>
    <w:rsid w:val="003D38C9"/>
    <w:rsid w:val="00440AD0"/>
    <w:rsid w:val="00510AE0"/>
    <w:rsid w:val="005364D0"/>
    <w:rsid w:val="00603C2B"/>
    <w:rsid w:val="00623B4D"/>
    <w:rsid w:val="00654B72"/>
    <w:rsid w:val="00682A58"/>
    <w:rsid w:val="007055E5"/>
    <w:rsid w:val="0098530A"/>
    <w:rsid w:val="009C251D"/>
    <w:rsid w:val="00B70682"/>
    <w:rsid w:val="00C2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4</cp:revision>
  <dcterms:created xsi:type="dcterms:W3CDTF">2022-02-02T13:29:00Z</dcterms:created>
  <dcterms:modified xsi:type="dcterms:W3CDTF">2022-02-03T08:03:00Z</dcterms:modified>
</cp:coreProperties>
</file>