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bookmarkStart w:id="0" w:name="_GoBack"/>
            <w:bookmarkEnd w:id="0"/>
            <w:r w:rsidRPr="00E46F20">
              <w:rPr>
                <w:rFonts w:ascii="Times New Roman" w:eastAsia="Times New Roman" w:hAnsi="Times New Roman" w:cs="Times New Roman"/>
                <w:bCs/>
                <w:sz w:val="24"/>
                <w:szCs w:val="24"/>
                <w:lang w:val="uk-UA" w:eastAsia="ru-RU"/>
              </w:rPr>
              <w:t xml:space="preserve">Додаток </w:t>
            </w:r>
            <w:r w:rsidR="00A31C25">
              <w:rPr>
                <w:rFonts w:ascii="Times New Roman" w:eastAsia="Times New Roman" w:hAnsi="Times New Roman" w:cs="Times New Roman"/>
                <w:bCs/>
                <w:sz w:val="24"/>
                <w:szCs w:val="24"/>
                <w:lang w:val="uk-UA" w:eastAsia="ru-RU"/>
              </w:rPr>
              <w:t>5</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2343CE">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.0</w:t>
            </w:r>
            <w:r w:rsidR="002343CE">
              <w:rPr>
                <w:rFonts w:ascii="Times New Roman" w:eastAsia="Times New Roman" w:hAnsi="Times New Roman" w:cs="Times New Roman"/>
                <w:bCs/>
                <w:sz w:val="24"/>
                <w:szCs w:val="24"/>
                <w:lang w:val="uk-UA" w:eastAsia="ru-RU"/>
              </w:rPr>
              <w:t>8</w:t>
            </w:r>
            <w:r w:rsidRPr="00E46F20">
              <w:rPr>
                <w:rFonts w:ascii="Times New Roman" w:eastAsia="Times New Roman" w:hAnsi="Times New Roman" w:cs="Times New Roman"/>
                <w:bCs/>
                <w:sz w:val="24"/>
                <w:szCs w:val="24"/>
                <w:lang w:val="uk-UA" w:eastAsia="ru-RU"/>
              </w:rPr>
              <w:t xml:space="preserve">.2021 року № </w:t>
            </w:r>
            <w:r w:rsidR="002343CE">
              <w:rPr>
                <w:rFonts w:ascii="Times New Roman" w:eastAsia="Times New Roman" w:hAnsi="Times New Roman" w:cs="Times New Roman"/>
                <w:bCs/>
                <w:sz w:val="24"/>
                <w:szCs w:val="24"/>
                <w:lang w:val="uk-UA" w:eastAsia="ru-RU"/>
              </w:rPr>
              <w:t>72</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1" w:name="n195"/>
      <w:bookmarkEnd w:id="1"/>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46F20">
              <w:rPr>
                <w:rFonts w:ascii="Times New Roman" w:eastAsia="Times New Roman" w:hAnsi="Times New Roman" w:cs="Times New Roman"/>
                <w:sz w:val="24"/>
                <w:szCs w:val="24"/>
                <w:lang w:val="uk-UA" w:eastAsia="ru-RU"/>
              </w:rPr>
              <w:t>Загальні умови</w:t>
            </w:r>
          </w:p>
        </w:tc>
      </w:tr>
      <w:tr w:rsidR="00682A58" w:rsidRPr="002343CE"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посадовий оклад згідно зі штатним розписом – 4</w:t>
            </w:r>
            <w:r>
              <w:rPr>
                <w:rFonts w:ascii="Times New Roman" w:eastAsia="Times New Roman" w:hAnsi="Times New Roman" w:cs="Times New Roman"/>
                <w:sz w:val="24"/>
                <w:szCs w:val="24"/>
                <w:lang w:val="uk-UA" w:eastAsia="ru-RU"/>
              </w:rPr>
              <w:t>440</w:t>
            </w:r>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A31C25" w:rsidP="00440AD0">
            <w:pPr>
              <w:spacing w:after="0" w:line="240" w:lineRule="auto"/>
              <w:rPr>
                <w:rFonts w:ascii="Times New Roman" w:eastAsia="Times New Roman" w:hAnsi="Times New Roman" w:cs="Times New Roman"/>
                <w:sz w:val="24"/>
                <w:szCs w:val="24"/>
                <w:lang w:val="uk-UA" w:eastAsia="ru-RU"/>
              </w:rPr>
            </w:pPr>
            <w:r w:rsidRPr="00A31C25">
              <w:rPr>
                <w:rFonts w:ascii="Times New Roman" w:eastAsia="Times New Roman" w:hAnsi="Times New Roman" w:cs="Times New Roman"/>
                <w:sz w:val="24"/>
                <w:szCs w:val="24"/>
                <w:lang w:val="uk-UA" w:eastAsia="ru-RU"/>
              </w:rPr>
              <w:t>Призначення безстрокове</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682A58" w:rsidRPr="005364D0"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5364D0"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Pr>
                <w:rFonts w:ascii="Times New Roman" w:eastAsia="Times New Roman" w:hAnsi="Times New Roman" w:cs="Times New Roman"/>
                <w:sz w:val="24"/>
                <w:szCs w:val="24"/>
                <w:lang w:val="uk-UA" w:eastAsia="ru-RU"/>
              </w:rPr>
              <w:t xml:space="preserve"> </w:t>
            </w:r>
            <w:r w:rsidR="002343CE" w:rsidRPr="002343CE">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5364D0">
              <w:rPr>
                <w:rFonts w:ascii="Times New Roman" w:eastAsia="Times New Roman" w:hAnsi="Times New Roman" w:cs="Times New Roman"/>
                <w:sz w:val="24"/>
                <w:szCs w:val="24"/>
                <w:lang w:val="uk-UA" w:eastAsia="ru-RU"/>
              </w:rPr>
              <w:t>;</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5364D0">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Подача додатків до заяви не є обов’язковою.</w:t>
            </w:r>
          </w:p>
          <w:p w:rsidR="00682A58" w:rsidRPr="005364D0" w:rsidRDefault="00682A58" w:rsidP="00603C2B">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5364D0"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510AE0"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 xml:space="preserve">16-00 год. </w:t>
            </w:r>
            <w:r w:rsidR="002343CE">
              <w:rPr>
                <w:rFonts w:ascii="Times New Roman" w:eastAsia="Times New Roman" w:hAnsi="Times New Roman" w:cs="Times New Roman"/>
                <w:b/>
                <w:sz w:val="24"/>
                <w:szCs w:val="24"/>
                <w:lang w:val="uk-UA" w:eastAsia="ru-RU"/>
              </w:rPr>
              <w:t>13</w:t>
            </w:r>
            <w:r w:rsidR="00510AE0" w:rsidRPr="00510AE0">
              <w:rPr>
                <w:rFonts w:ascii="Times New Roman" w:eastAsia="Times New Roman" w:hAnsi="Times New Roman" w:cs="Times New Roman"/>
                <w:b/>
                <w:sz w:val="24"/>
                <w:szCs w:val="24"/>
                <w:lang w:val="uk-UA" w:eastAsia="ru-RU"/>
              </w:rPr>
              <w:t xml:space="preserve"> </w:t>
            </w:r>
            <w:r w:rsidR="009C251D">
              <w:rPr>
                <w:rFonts w:ascii="Times New Roman" w:eastAsia="Times New Roman" w:hAnsi="Times New Roman" w:cs="Times New Roman"/>
                <w:b/>
                <w:sz w:val="24"/>
                <w:szCs w:val="24"/>
                <w:lang w:val="uk-UA" w:eastAsia="ru-RU"/>
              </w:rPr>
              <w:t>вересня</w:t>
            </w:r>
            <w:r w:rsidRPr="00510AE0">
              <w:rPr>
                <w:rFonts w:ascii="Times New Roman" w:eastAsia="Times New Roman" w:hAnsi="Times New Roman" w:cs="Times New Roman"/>
                <w:b/>
                <w:sz w:val="24"/>
                <w:szCs w:val="24"/>
                <w:lang w:val="uk-UA" w:eastAsia="ru-RU"/>
              </w:rPr>
              <w:t xml:space="preserve"> 2021 року.</w:t>
            </w:r>
          </w:p>
          <w:p w:rsidR="00682A58" w:rsidRPr="005364D0"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9C251D"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117D57" w:rsidP="00603C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C251D">
              <w:rPr>
                <w:rFonts w:ascii="Times New Roman" w:eastAsia="Times New Roman" w:hAnsi="Times New Roman" w:cs="Times New Roman"/>
                <w:sz w:val="24"/>
                <w:szCs w:val="24"/>
                <w:lang w:val="uk-UA" w:eastAsia="ru-RU"/>
              </w:rPr>
              <w:t>6</w:t>
            </w:r>
            <w:r w:rsidR="00682A58" w:rsidRPr="005364D0">
              <w:rPr>
                <w:rFonts w:ascii="Times New Roman" w:eastAsia="Times New Roman" w:hAnsi="Times New Roman" w:cs="Times New Roman"/>
                <w:sz w:val="24"/>
                <w:szCs w:val="24"/>
                <w:lang w:val="uk-UA" w:eastAsia="ru-RU"/>
              </w:rPr>
              <w:t xml:space="preserve"> </w:t>
            </w:r>
            <w:r w:rsidR="009C251D">
              <w:rPr>
                <w:rFonts w:ascii="Times New Roman" w:eastAsia="Times New Roman" w:hAnsi="Times New Roman" w:cs="Times New Roman"/>
                <w:sz w:val="24"/>
                <w:szCs w:val="24"/>
                <w:lang w:val="uk-UA" w:eastAsia="ru-RU"/>
              </w:rPr>
              <w:t>вересня</w:t>
            </w:r>
            <w:r w:rsidR="00510AE0">
              <w:rPr>
                <w:rFonts w:ascii="Times New Roman" w:eastAsia="Times New Roman" w:hAnsi="Times New Roman" w:cs="Times New Roman"/>
                <w:sz w:val="24"/>
                <w:szCs w:val="24"/>
                <w:lang w:val="uk-UA" w:eastAsia="ru-RU"/>
              </w:rPr>
              <w:t xml:space="preserve"> </w:t>
            </w:r>
            <w:r w:rsidR="00682A58" w:rsidRPr="005364D0">
              <w:rPr>
                <w:rFonts w:ascii="Times New Roman" w:eastAsia="Times New Roman" w:hAnsi="Times New Roman" w:cs="Times New Roman"/>
                <w:sz w:val="24"/>
                <w:szCs w:val="24"/>
                <w:lang w:val="uk-UA" w:eastAsia="ru-RU"/>
              </w:rPr>
              <w:t>2021 року о 09-30</w:t>
            </w:r>
            <w:r w:rsidR="00682A58" w:rsidRPr="005364D0">
              <w:rPr>
                <w:rFonts w:ascii="Times New Roman" w:eastAsia="Times New Roman" w:hAnsi="Times New Roman" w:cs="Times New Roman"/>
                <w:sz w:val="24"/>
                <w:szCs w:val="24"/>
                <w:vertAlign w:val="superscript"/>
                <w:lang w:val="uk-UA" w:eastAsia="ru-RU"/>
              </w:rPr>
              <w:t xml:space="preserve"> </w:t>
            </w:r>
            <w:r w:rsidR="00682A58" w:rsidRPr="005364D0">
              <w:rPr>
                <w:rFonts w:ascii="Times New Roman" w:eastAsia="Times New Roman" w:hAnsi="Times New Roman" w:cs="Times New Roman"/>
                <w:sz w:val="24"/>
                <w:szCs w:val="24"/>
                <w:lang w:val="uk-UA" w:eastAsia="ru-RU"/>
              </w:rPr>
              <w:t xml:space="preserve">год., </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623B4D">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Лазоренко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E162E5"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відеоконференції під час судового засідання (кримінального провадження) </w:t>
            </w:r>
          </w:p>
        </w:tc>
      </w:tr>
      <w:tr w:rsidR="00682A58" w:rsidRPr="002343CE"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2343CE"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17D57"/>
    <w:rsid w:val="002343CE"/>
    <w:rsid w:val="00235FD3"/>
    <w:rsid w:val="00440AD0"/>
    <w:rsid w:val="00510AE0"/>
    <w:rsid w:val="005364D0"/>
    <w:rsid w:val="00603C2B"/>
    <w:rsid w:val="00623B4D"/>
    <w:rsid w:val="00654B72"/>
    <w:rsid w:val="00682A58"/>
    <w:rsid w:val="007177CA"/>
    <w:rsid w:val="009C251D"/>
    <w:rsid w:val="00A31C25"/>
    <w:rsid w:val="00B70682"/>
    <w:rsid w:val="00E162E5"/>
    <w:rsid w:val="00EC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Алейникова.Наталья</cp:lastModifiedBy>
  <cp:revision>2</cp:revision>
  <dcterms:created xsi:type="dcterms:W3CDTF">2021-08-11T12:32:00Z</dcterms:created>
  <dcterms:modified xsi:type="dcterms:W3CDTF">2021-08-11T12:32:00Z</dcterms:modified>
</cp:coreProperties>
</file>