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FA0E7C">
              <w:rPr>
                <w:rFonts w:ascii="Times New Roman" w:eastAsia="Times New Roman" w:hAnsi="Times New Roman" w:cs="Times New Roman"/>
                <w:bCs/>
                <w:sz w:val="24"/>
                <w:szCs w:val="24"/>
                <w:lang w:val="uk-UA" w:eastAsia="ru-RU"/>
              </w:rPr>
              <w:t>1</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91312B">
              <w:rPr>
                <w:rFonts w:ascii="Times New Roman" w:eastAsia="Times New Roman" w:hAnsi="Times New Roman" w:cs="Times New Roman"/>
                <w:bCs/>
                <w:sz w:val="24"/>
                <w:szCs w:val="24"/>
                <w:lang w:val="uk-UA" w:eastAsia="ru-RU"/>
              </w:rPr>
              <w:t>1</w:t>
            </w:r>
            <w:r w:rsidR="008D48D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8D48D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8D48D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667797"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w:t>
            </w:r>
            <w:r w:rsidR="008D48D9">
              <w:rPr>
                <w:rFonts w:ascii="Times New Roman" w:hAnsi="Times New Roman" w:cs="Times New Roman"/>
                <w:sz w:val="24"/>
                <w:lang w:val="uk-UA"/>
              </w:rPr>
              <w:t>4</w:t>
            </w:r>
            <w:r w:rsidR="00667797">
              <w:rPr>
                <w:rFonts w:ascii="Times New Roman" w:hAnsi="Times New Roman" w:cs="Times New Roman"/>
                <w:sz w:val="24"/>
                <w:lang w:val="uk-UA"/>
              </w:rPr>
              <w:t>758</w:t>
            </w:r>
            <w:bookmarkStart w:id="2" w:name="_GoBack"/>
            <w:bookmarkEnd w:id="2"/>
            <w:r w:rsidRPr="00F4767F">
              <w:rPr>
                <w:rFonts w:ascii="Times New Roman" w:hAnsi="Times New Roman" w:cs="Times New Roman"/>
                <w:sz w:val="24"/>
                <w:lang w:val="uk-UA"/>
              </w:rPr>
              <w:t xml:space="preserve">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2248D4">
            <w:pPr>
              <w:rPr>
                <w:rFonts w:ascii="Times New Roman" w:hAnsi="Times New Roman" w:cs="Times New Roman"/>
                <w:sz w:val="24"/>
                <w:lang w:val="uk-UA"/>
              </w:rPr>
            </w:pPr>
            <w:r w:rsidRPr="00471CC5">
              <w:rPr>
                <w:rFonts w:ascii="Times New Roman" w:hAnsi="Times New Roman" w:cs="Times New Roman"/>
                <w:sz w:val="24"/>
                <w:lang w:val="uk-UA"/>
              </w:rPr>
              <w:t>на строк відпустки по догляду за дитиною до трьох років основного працівника</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F4767F" w:rsidRPr="005364D0"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5364D0"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Pr>
                <w:rFonts w:ascii="Times New Roman" w:eastAsia="Times New Roman" w:hAnsi="Times New Roman" w:cs="Times New Roman"/>
                <w:sz w:val="24"/>
                <w:szCs w:val="24"/>
                <w:lang w:val="uk-UA" w:eastAsia="ru-RU"/>
              </w:rPr>
              <w:t xml:space="preserve"> </w:t>
            </w:r>
            <w:r w:rsidR="0091312B" w:rsidRPr="0091312B">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5364D0" w:rsidRDefault="00F4767F" w:rsidP="002248D4">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5364D0"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510AE0"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8D48D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8D48D9">
              <w:rPr>
                <w:rFonts w:ascii="Times New Roman" w:eastAsia="Times New Roman" w:hAnsi="Times New Roman" w:cs="Times New Roman"/>
                <w:b/>
                <w:sz w:val="24"/>
                <w:szCs w:val="24"/>
                <w:lang w:val="uk-UA" w:eastAsia="ru-RU"/>
              </w:rPr>
              <w:t>30 листопада</w:t>
            </w:r>
            <w:r w:rsidRPr="00510AE0">
              <w:rPr>
                <w:rFonts w:ascii="Times New Roman" w:eastAsia="Times New Roman" w:hAnsi="Times New Roman" w:cs="Times New Roman"/>
                <w:b/>
                <w:sz w:val="24"/>
                <w:szCs w:val="24"/>
                <w:lang w:val="uk-UA" w:eastAsia="ru-RU"/>
              </w:rPr>
              <w:t xml:space="preserve"> 2021 року.</w:t>
            </w:r>
          </w:p>
          <w:p w:rsidR="00F4767F" w:rsidRPr="005364D0"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8D48D9"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8D48D9" w:rsidP="002248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F4767F"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1B57A0">
              <w:rPr>
                <w:rFonts w:ascii="Times New Roman" w:eastAsia="Times New Roman" w:hAnsi="Times New Roman" w:cs="Times New Roman"/>
                <w:sz w:val="24"/>
                <w:szCs w:val="24"/>
                <w:lang w:val="uk-UA" w:eastAsia="ru-RU"/>
              </w:rPr>
              <w:t xml:space="preserve"> </w:t>
            </w:r>
            <w:r w:rsidR="00F4767F" w:rsidRPr="005364D0">
              <w:rPr>
                <w:rFonts w:ascii="Times New Roman" w:eastAsia="Times New Roman" w:hAnsi="Times New Roman" w:cs="Times New Roman"/>
                <w:sz w:val="24"/>
                <w:szCs w:val="24"/>
                <w:lang w:val="uk-UA" w:eastAsia="ru-RU"/>
              </w:rPr>
              <w:t>2021 року о 09-30</w:t>
            </w:r>
            <w:r w:rsidR="00F4767F" w:rsidRPr="005364D0">
              <w:rPr>
                <w:rFonts w:ascii="Times New Roman" w:eastAsia="Times New Roman" w:hAnsi="Times New Roman" w:cs="Times New Roman"/>
                <w:sz w:val="24"/>
                <w:szCs w:val="24"/>
                <w:vertAlign w:val="superscript"/>
                <w:lang w:val="uk-UA" w:eastAsia="ru-RU"/>
              </w:rPr>
              <w:t xml:space="preserve"> </w:t>
            </w:r>
            <w:r w:rsidR="00F4767F" w:rsidRPr="005364D0">
              <w:rPr>
                <w:rFonts w:ascii="Times New Roman" w:eastAsia="Times New Roman" w:hAnsi="Times New Roman" w:cs="Times New Roman"/>
                <w:sz w:val="24"/>
                <w:szCs w:val="24"/>
                <w:lang w:val="uk-UA" w:eastAsia="ru-RU"/>
              </w:rPr>
              <w:t xml:space="preserve">год., </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5A5B2C">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667797"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667797"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667797"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B57A0"/>
    <w:rsid w:val="002248D4"/>
    <w:rsid w:val="00235FD3"/>
    <w:rsid w:val="002B343F"/>
    <w:rsid w:val="00471CC5"/>
    <w:rsid w:val="00510AE0"/>
    <w:rsid w:val="005364D0"/>
    <w:rsid w:val="005A5B2C"/>
    <w:rsid w:val="00654B72"/>
    <w:rsid w:val="00667797"/>
    <w:rsid w:val="00682A58"/>
    <w:rsid w:val="008D48D9"/>
    <w:rsid w:val="0091312B"/>
    <w:rsid w:val="00B70682"/>
    <w:rsid w:val="00CB5F99"/>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6</cp:revision>
  <dcterms:created xsi:type="dcterms:W3CDTF">2021-07-21T10:34:00Z</dcterms:created>
  <dcterms:modified xsi:type="dcterms:W3CDTF">2021-11-15T13:03:00Z</dcterms:modified>
</cp:coreProperties>
</file>