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dxa"/>
        <w:tblInd w:w="4678" w:type="dxa"/>
        <w:tblCellMar>
          <w:left w:w="0" w:type="dxa"/>
          <w:right w:w="0" w:type="dxa"/>
        </w:tblCellMar>
        <w:tblLook w:val="04A0" w:firstRow="1" w:lastRow="0" w:firstColumn="1" w:lastColumn="0" w:noHBand="0" w:noVBand="1"/>
      </w:tblPr>
      <w:tblGrid>
        <w:gridCol w:w="4820"/>
      </w:tblGrid>
      <w:tr w:rsidR="00682A58" w:rsidRPr="00E46F20" w:rsidTr="002248D4">
        <w:tc>
          <w:tcPr>
            <w:tcW w:w="4820" w:type="dxa"/>
            <w:hideMark/>
          </w:tcPr>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Додаток </w:t>
            </w:r>
            <w:r w:rsidR="00DD4BC8">
              <w:rPr>
                <w:rFonts w:ascii="Times New Roman" w:eastAsia="Times New Roman" w:hAnsi="Times New Roman" w:cs="Times New Roman"/>
                <w:bCs/>
                <w:sz w:val="24"/>
                <w:szCs w:val="24"/>
                <w:lang w:val="uk-UA" w:eastAsia="ru-RU"/>
              </w:rPr>
              <w:t>2</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Затверджено </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 xml:space="preserve">Наказом керівника апарату Шевченківського районного суду </w:t>
            </w:r>
          </w:p>
          <w:p w:rsidR="00682A58" w:rsidRPr="00E46F20" w:rsidRDefault="00682A58" w:rsidP="002248D4">
            <w:pPr>
              <w:spacing w:after="0" w:line="240" w:lineRule="auto"/>
              <w:ind w:left="-287"/>
              <w:jc w:val="right"/>
              <w:rPr>
                <w:rFonts w:ascii="Times New Roman" w:eastAsia="Times New Roman" w:hAnsi="Times New Roman" w:cs="Times New Roman"/>
                <w:bCs/>
                <w:sz w:val="24"/>
                <w:szCs w:val="24"/>
                <w:lang w:val="uk-UA" w:eastAsia="ru-RU"/>
              </w:rPr>
            </w:pPr>
            <w:r w:rsidRPr="00E46F20">
              <w:rPr>
                <w:rFonts w:ascii="Times New Roman" w:eastAsia="Times New Roman" w:hAnsi="Times New Roman" w:cs="Times New Roman"/>
                <w:bCs/>
                <w:sz w:val="24"/>
                <w:szCs w:val="24"/>
                <w:lang w:val="uk-UA" w:eastAsia="ru-RU"/>
              </w:rPr>
              <w:t>м. Запоріжжя</w:t>
            </w:r>
          </w:p>
          <w:p w:rsidR="00682A58" w:rsidRPr="00E46F20" w:rsidRDefault="00682A58" w:rsidP="002248D4">
            <w:pPr>
              <w:spacing w:after="0" w:line="240" w:lineRule="auto"/>
              <w:ind w:left="-287"/>
              <w:jc w:val="right"/>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bCs/>
                <w:sz w:val="24"/>
                <w:szCs w:val="24"/>
                <w:lang w:val="uk-UA" w:eastAsia="ru-RU"/>
              </w:rPr>
              <w:t xml:space="preserve">від </w:t>
            </w:r>
            <w:r w:rsidR="0091312B">
              <w:rPr>
                <w:rFonts w:ascii="Times New Roman" w:eastAsia="Times New Roman" w:hAnsi="Times New Roman" w:cs="Times New Roman"/>
                <w:bCs/>
                <w:sz w:val="24"/>
                <w:szCs w:val="24"/>
                <w:lang w:val="uk-UA" w:eastAsia="ru-RU"/>
              </w:rPr>
              <w:t>1</w:t>
            </w:r>
            <w:r w:rsidR="008D48D9">
              <w:rPr>
                <w:rFonts w:ascii="Times New Roman" w:eastAsia="Times New Roman" w:hAnsi="Times New Roman" w:cs="Times New Roman"/>
                <w:bCs/>
                <w:sz w:val="24"/>
                <w:szCs w:val="24"/>
                <w:lang w:val="uk-UA" w:eastAsia="ru-RU"/>
              </w:rPr>
              <w:t>5</w:t>
            </w:r>
            <w:r w:rsidRPr="00E46F20">
              <w:rPr>
                <w:rFonts w:ascii="Times New Roman" w:eastAsia="Times New Roman" w:hAnsi="Times New Roman" w:cs="Times New Roman"/>
                <w:bCs/>
                <w:sz w:val="24"/>
                <w:szCs w:val="24"/>
                <w:lang w:val="uk-UA" w:eastAsia="ru-RU"/>
              </w:rPr>
              <w:t>.</w:t>
            </w:r>
            <w:r w:rsidR="008D48D9">
              <w:rPr>
                <w:rFonts w:ascii="Times New Roman" w:eastAsia="Times New Roman" w:hAnsi="Times New Roman" w:cs="Times New Roman"/>
                <w:bCs/>
                <w:sz w:val="24"/>
                <w:szCs w:val="24"/>
                <w:lang w:val="uk-UA" w:eastAsia="ru-RU"/>
              </w:rPr>
              <w:t>11</w:t>
            </w:r>
            <w:r w:rsidRPr="00E46F20">
              <w:rPr>
                <w:rFonts w:ascii="Times New Roman" w:eastAsia="Times New Roman" w:hAnsi="Times New Roman" w:cs="Times New Roman"/>
                <w:bCs/>
                <w:sz w:val="24"/>
                <w:szCs w:val="24"/>
                <w:lang w:val="uk-UA" w:eastAsia="ru-RU"/>
              </w:rPr>
              <w:t xml:space="preserve">.2021 року № </w:t>
            </w:r>
            <w:r w:rsidR="008D48D9">
              <w:rPr>
                <w:rFonts w:ascii="Times New Roman" w:eastAsia="Times New Roman" w:hAnsi="Times New Roman" w:cs="Times New Roman"/>
                <w:bCs/>
                <w:sz w:val="24"/>
                <w:szCs w:val="24"/>
                <w:lang w:val="uk-UA" w:eastAsia="ru-RU"/>
              </w:rPr>
              <w:t>94</w:t>
            </w:r>
            <w:r w:rsidR="005364D0">
              <w:rPr>
                <w:rFonts w:ascii="Times New Roman" w:eastAsia="Times New Roman" w:hAnsi="Times New Roman" w:cs="Times New Roman"/>
                <w:bCs/>
                <w:sz w:val="24"/>
                <w:szCs w:val="24"/>
                <w:lang w:val="uk-UA" w:eastAsia="ru-RU"/>
              </w:rPr>
              <w:t>-К/К</w:t>
            </w:r>
          </w:p>
          <w:p w:rsidR="00682A58" w:rsidRPr="00E46F20" w:rsidRDefault="00682A58" w:rsidP="002248D4">
            <w:pPr>
              <w:spacing w:after="0" w:line="240" w:lineRule="auto"/>
              <w:jc w:val="center"/>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bookmarkStart w:id="0" w:name="n195"/>
      <w:bookmarkEnd w:id="0"/>
      <w:r w:rsidRPr="00E46F20">
        <w:rPr>
          <w:rFonts w:ascii="Times New Roman" w:eastAsia="Times New Roman" w:hAnsi="Times New Roman" w:cs="Times New Roman"/>
          <w:b/>
          <w:bCs/>
          <w:color w:val="333333"/>
          <w:sz w:val="24"/>
          <w:szCs w:val="24"/>
          <w:lang w:val="uk-UA" w:eastAsia="ru-RU"/>
        </w:rPr>
        <w:t>УМОВИ</w:t>
      </w:r>
    </w:p>
    <w:p w:rsidR="00F4767F" w:rsidRPr="00F4767F"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проведення конкурсу</w:t>
      </w:r>
    </w:p>
    <w:p w:rsidR="00F4767F" w:rsidRPr="00F4767F"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на зайняття тимчасово вакантної посади державної служби категорії «В» -</w:t>
      </w:r>
    </w:p>
    <w:p w:rsidR="00682A58" w:rsidRDefault="00F4767F" w:rsidP="00F4767F">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r w:rsidRPr="00F4767F">
        <w:rPr>
          <w:rFonts w:ascii="Times New Roman" w:eastAsia="Times New Roman" w:hAnsi="Times New Roman" w:cs="Times New Roman"/>
          <w:b/>
          <w:bCs/>
          <w:color w:val="333333"/>
          <w:sz w:val="24"/>
          <w:szCs w:val="24"/>
          <w:lang w:val="uk-UA" w:eastAsia="ru-RU"/>
        </w:rPr>
        <w:t xml:space="preserve"> секретаря суду Шевченківського районного суду м. Запоріжжя</w:t>
      </w:r>
      <w:r w:rsidR="00682A58" w:rsidRPr="00E46F20">
        <w:rPr>
          <w:rFonts w:ascii="Times New Roman" w:eastAsia="Times New Roman" w:hAnsi="Times New Roman" w:cs="Times New Roman"/>
          <w:b/>
          <w:bCs/>
          <w:color w:val="333333"/>
          <w:sz w:val="24"/>
          <w:szCs w:val="24"/>
          <w:lang w:val="uk-UA" w:eastAsia="ru-RU"/>
        </w:rPr>
        <w:t xml:space="preserve"> </w:t>
      </w:r>
    </w:p>
    <w:p w:rsidR="00682A58" w:rsidRPr="00E46F20" w:rsidRDefault="00682A58" w:rsidP="00682A58">
      <w:pPr>
        <w:shd w:val="clear" w:color="auto" w:fill="FFFFFF"/>
        <w:spacing w:after="0" w:line="240" w:lineRule="auto"/>
        <w:jc w:val="center"/>
        <w:rPr>
          <w:rFonts w:ascii="Times New Roman" w:eastAsia="Times New Roman" w:hAnsi="Times New Roman" w:cs="Times New Roman"/>
          <w:b/>
          <w:bCs/>
          <w:color w:val="333333"/>
          <w:sz w:val="24"/>
          <w:szCs w:val="24"/>
          <w:lang w:val="uk-UA" w:eastAsia="ru-RU"/>
        </w:rPr>
      </w:pPr>
    </w:p>
    <w:tbl>
      <w:tblPr>
        <w:tblW w:w="5000" w:type="pct"/>
        <w:tblCellMar>
          <w:left w:w="0" w:type="dxa"/>
          <w:right w:w="0" w:type="dxa"/>
        </w:tblCellMar>
        <w:tblLook w:val="04A0" w:firstRow="1" w:lastRow="0" w:firstColumn="1" w:lastColumn="0" w:noHBand="0" w:noVBand="1"/>
      </w:tblPr>
      <w:tblGrid>
        <w:gridCol w:w="555"/>
        <w:gridCol w:w="1213"/>
        <w:gridCol w:w="1467"/>
        <w:gridCol w:w="6126"/>
      </w:tblGrid>
      <w:tr w:rsidR="00682A58"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682A58" w:rsidRPr="00E46F20" w:rsidRDefault="00682A58" w:rsidP="002248D4">
            <w:pPr>
              <w:spacing w:after="0" w:line="240" w:lineRule="auto"/>
              <w:jc w:val="center"/>
              <w:rPr>
                <w:rFonts w:ascii="Times New Roman" w:eastAsia="Times New Roman" w:hAnsi="Times New Roman" w:cs="Times New Roman"/>
                <w:sz w:val="24"/>
                <w:szCs w:val="24"/>
                <w:lang w:val="uk-UA" w:eastAsia="ru-RU"/>
              </w:rPr>
            </w:pPr>
            <w:bookmarkStart w:id="1" w:name="n766"/>
            <w:bookmarkEnd w:id="1"/>
            <w:r w:rsidRPr="00E46F20">
              <w:rPr>
                <w:rFonts w:ascii="Times New Roman" w:eastAsia="Times New Roman" w:hAnsi="Times New Roman" w:cs="Times New Roman"/>
                <w:sz w:val="24"/>
                <w:szCs w:val="24"/>
                <w:lang w:val="uk-UA" w:eastAsia="ru-RU"/>
              </w:rPr>
              <w:t>Загальні умови</w:t>
            </w:r>
          </w:p>
        </w:tc>
      </w:tr>
      <w:tr w:rsidR="00682A58" w:rsidRPr="00662EF8" w:rsidTr="002248D4">
        <w:tc>
          <w:tcPr>
            <w:tcW w:w="3235" w:type="dxa"/>
            <w:gridSpan w:val="3"/>
            <w:tcBorders>
              <w:top w:val="single" w:sz="2" w:space="0" w:color="auto"/>
              <w:left w:val="single" w:sz="2" w:space="0" w:color="auto"/>
              <w:bottom w:val="single" w:sz="2" w:space="0" w:color="auto"/>
              <w:right w:val="single" w:sz="2" w:space="0" w:color="auto"/>
            </w:tcBorders>
            <w:hideMark/>
          </w:tcPr>
          <w:p w:rsidR="00682A58" w:rsidRPr="00E46F20" w:rsidRDefault="00682A58"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Посадові обов’язки</w:t>
            </w:r>
          </w:p>
        </w:tc>
        <w:tc>
          <w:tcPr>
            <w:tcW w:w="6126" w:type="dxa"/>
            <w:tcBorders>
              <w:top w:val="single" w:sz="2" w:space="0" w:color="auto"/>
              <w:left w:val="single" w:sz="2" w:space="0" w:color="auto"/>
              <w:bottom w:val="single" w:sz="2" w:space="0" w:color="auto"/>
              <w:right w:val="single" w:sz="2" w:space="0" w:color="auto"/>
            </w:tcBorders>
            <w:hideMark/>
          </w:tcPr>
          <w:p w:rsidR="00F4767F" w:rsidRPr="00F4767F" w:rsidRDefault="00F4767F" w:rsidP="00F4767F">
            <w:pPr>
              <w:spacing w:after="0"/>
              <w:jc w:val="both"/>
              <w:rPr>
                <w:rFonts w:ascii="Times New Roman" w:eastAsia="Calibri" w:hAnsi="Times New Roman" w:cs="Times New Roman"/>
                <w:sz w:val="24"/>
                <w:szCs w:val="24"/>
                <w:lang w:val="uk-UA"/>
              </w:rPr>
            </w:pPr>
            <w:r w:rsidRPr="00F4767F">
              <w:rPr>
                <w:rFonts w:ascii="Times New Roman" w:eastAsia="Times New Roman" w:hAnsi="Times New Roman" w:cs="Times New Roman"/>
                <w:sz w:val="24"/>
                <w:szCs w:val="24"/>
                <w:lang w:val="uk-UA"/>
              </w:rPr>
              <w:t>Веде первинний облік справ і матеріалів, розгляд яких передбачено процесуальним законодавством, заповнює обліково-статистичні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Перевіряє правильність та своєчасність заповнення обліково-статистичної картки на справу в автоматизованій системі документообігу суду при передачі справи до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Забезпечує зберігання судових справ та інших матеріалів.</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Веде номенклатурні справи суду (відповідного структурного підрозділу)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облік і забезпечує зберігання речо</w:t>
            </w:r>
            <w:r w:rsidR="002248D4">
              <w:rPr>
                <w:rFonts w:ascii="Times New Roman" w:eastAsia="Times New Roman" w:hAnsi="Times New Roman" w:cs="Times New Roman"/>
                <w:sz w:val="24"/>
                <w:szCs w:val="24"/>
                <w:lang w:val="uk-UA"/>
              </w:rPr>
              <w:t>вих доказів</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підготовку судових справ із скаргами, поданнями для надіслання до судів вищих інстанцій.</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Проводить роботу з оформлення звернення судових рішень до виконання, контролює отримання повідомлень про їх виконання.</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облік виконавчих документів, які передаються для виконання до органів державної виконавчої служби.</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Проводить перевірку відповідності документів у судових справах опису справи.</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Формує в автоматизованій системі документообігу суду звітність про стан здійснення судочинства.</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Надає пропозиції щодо складання номенклатури справ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прийом громадян, видачу копій судових рішень, інших документів, які зберігаються в канцелярії суду, а також судових справ для ознайомлення учасникам судового процесу відповідно до встановленого порядку.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Виконує доручення керівника апарату суду та старшого секретаря суду щодо організації роботи канцелярії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 xml:space="preserve">Виконує вимоги Положення про автоматизовану систему </w:t>
            </w:r>
            <w:r w:rsidRPr="00F4767F">
              <w:rPr>
                <w:rFonts w:ascii="Times New Roman" w:eastAsia="Times New Roman" w:hAnsi="Times New Roman" w:cs="Times New Roman"/>
                <w:sz w:val="24"/>
                <w:szCs w:val="24"/>
                <w:lang w:val="uk-UA"/>
              </w:rPr>
              <w:lastRenderedPageBreak/>
              <w:t>документообігу суду.</w:t>
            </w:r>
          </w:p>
          <w:p w:rsidR="00F4767F" w:rsidRPr="00F4767F" w:rsidRDefault="00F4767F" w:rsidP="00F4767F">
            <w:pPr>
              <w:spacing w:after="0"/>
              <w:jc w:val="both"/>
              <w:rPr>
                <w:rFonts w:ascii="Times New Roman" w:eastAsia="Times New Roman" w:hAnsi="Times New Roman" w:cs="Times New Roman"/>
                <w:sz w:val="24"/>
                <w:szCs w:val="24"/>
                <w:lang w:val="uk-UA"/>
              </w:rPr>
            </w:pPr>
            <w:r w:rsidRPr="00F4767F">
              <w:rPr>
                <w:rFonts w:ascii="Times New Roman" w:eastAsia="Times New Roman" w:hAnsi="Times New Roman" w:cs="Times New Roman"/>
                <w:sz w:val="24"/>
                <w:szCs w:val="24"/>
                <w:lang w:val="uk-UA"/>
              </w:rPr>
              <w:t>Здійснює підготовку та передачу до архіву суду справ та матеріалів за минулі роки, провадження у яких закінчено, а також іншої документації канцелярії за минулі роки.</w:t>
            </w:r>
          </w:p>
          <w:p w:rsidR="00682A58" w:rsidRPr="00E46F20" w:rsidRDefault="00F4767F" w:rsidP="00F4767F">
            <w:pPr>
              <w:spacing w:after="0"/>
              <w:jc w:val="both"/>
              <w:rPr>
                <w:rFonts w:ascii="Times New Roman" w:eastAsia="Times New Roman" w:hAnsi="Times New Roman" w:cs="Times New Roman"/>
                <w:sz w:val="24"/>
                <w:szCs w:val="24"/>
                <w:lang w:val="uk-UA" w:eastAsia="ru-RU"/>
              </w:rPr>
            </w:pPr>
            <w:r w:rsidRPr="00F4767F">
              <w:rPr>
                <w:rFonts w:ascii="Times New Roman" w:eastAsia="Times New Roman" w:hAnsi="Times New Roman" w:cs="Times New Roman"/>
                <w:sz w:val="24"/>
                <w:szCs w:val="24"/>
                <w:lang w:val="uk-UA"/>
              </w:rPr>
              <w:t>Здійснює реєстрацію вхідної та вихідної кореспонденції в автоматизованій системі документообігу суду (листів, запитів, клопотань, заяв тощо) по справам, що перебувають в провадженні суду.</w:t>
            </w:r>
          </w:p>
        </w:tc>
      </w:tr>
      <w:tr w:rsidR="00F4767F" w:rsidRPr="00E46F20" w:rsidTr="00F4767F">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Умови оплати праці</w:t>
            </w:r>
          </w:p>
        </w:tc>
        <w:tc>
          <w:tcPr>
            <w:tcW w:w="6126" w:type="dxa"/>
            <w:tcBorders>
              <w:top w:val="single" w:sz="2" w:space="0" w:color="auto"/>
              <w:left w:val="single" w:sz="2" w:space="0" w:color="auto"/>
              <w:bottom w:val="single" w:sz="2" w:space="0" w:color="auto"/>
              <w:right w:val="single" w:sz="2" w:space="0" w:color="auto"/>
            </w:tcBorders>
          </w:tcPr>
          <w:p w:rsidR="00F4767F" w:rsidRPr="00F4767F" w:rsidRDefault="00F4767F" w:rsidP="002248D4">
            <w:pPr>
              <w:rPr>
                <w:rFonts w:ascii="Times New Roman" w:hAnsi="Times New Roman" w:cs="Times New Roman"/>
                <w:sz w:val="24"/>
                <w:lang w:val="uk-UA"/>
              </w:rPr>
            </w:pPr>
            <w:r w:rsidRPr="00F4767F">
              <w:rPr>
                <w:rFonts w:ascii="Times New Roman" w:hAnsi="Times New Roman" w:cs="Times New Roman"/>
                <w:sz w:val="24"/>
                <w:lang w:val="uk-UA"/>
              </w:rPr>
              <w:t xml:space="preserve">- посадовий оклад згідно зі штатним розписом – </w:t>
            </w:r>
            <w:r w:rsidR="008D48D9">
              <w:rPr>
                <w:rFonts w:ascii="Times New Roman" w:hAnsi="Times New Roman" w:cs="Times New Roman"/>
                <w:sz w:val="24"/>
                <w:lang w:val="uk-UA"/>
              </w:rPr>
              <w:t>4</w:t>
            </w:r>
            <w:r w:rsidR="00662EF8">
              <w:rPr>
                <w:rFonts w:ascii="Times New Roman" w:hAnsi="Times New Roman" w:cs="Times New Roman"/>
                <w:sz w:val="24"/>
                <w:lang w:val="uk-UA"/>
              </w:rPr>
              <w:t>758</w:t>
            </w:r>
            <w:bookmarkStart w:id="2" w:name="_GoBack"/>
            <w:bookmarkEnd w:id="2"/>
            <w:r w:rsidRPr="00F4767F">
              <w:rPr>
                <w:rFonts w:ascii="Times New Roman" w:hAnsi="Times New Roman" w:cs="Times New Roman"/>
                <w:sz w:val="24"/>
                <w:lang w:val="uk-UA"/>
              </w:rPr>
              <w:t xml:space="preserve"> грн.; </w:t>
            </w:r>
          </w:p>
          <w:p w:rsidR="00F4767F" w:rsidRPr="00F4767F" w:rsidRDefault="00F4767F" w:rsidP="002248D4">
            <w:pPr>
              <w:rPr>
                <w:rFonts w:ascii="Times New Roman" w:hAnsi="Times New Roman" w:cs="Times New Roman"/>
                <w:sz w:val="24"/>
                <w:lang w:val="uk-UA"/>
              </w:rPr>
            </w:pPr>
            <w:r w:rsidRPr="00F4767F">
              <w:rPr>
                <w:rFonts w:ascii="Times New Roman" w:hAnsi="Times New Roman" w:cs="Times New Roman"/>
                <w:sz w:val="24"/>
                <w:lang w:val="uk-UA"/>
              </w:rPr>
              <w:t>- надбавки, виплати, премії відповідно до статей 50, 52 Закону України  від 10 грудня 2015 року № 889-VIII «Про державну службу»</w:t>
            </w:r>
          </w:p>
        </w:tc>
      </w:tr>
      <w:tr w:rsidR="00F4767F" w:rsidRPr="00E46F20" w:rsidTr="00F4767F">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26" w:type="dxa"/>
            <w:tcBorders>
              <w:top w:val="single" w:sz="2" w:space="0" w:color="auto"/>
              <w:left w:val="single" w:sz="2" w:space="0" w:color="auto"/>
              <w:bottom w:val="single" w:sz="2" w:space="0" w:color="auto"/>
              <w:right w:val="single" w:sz="2" w:space="0" w:color="auto"/>
            </w:tcBorders>
          </w:tcPr>
          <w:p w:rsidR="00F4767F" w:rsidRPr="00F4767F" w:rsidRDefault="00471CC5" w:rsidP="002248D4">
            <w:pPr>
              <w:rPr>
                <w:rFonts w:ascii="Times New Roman" w:hAnsi="Times New Roman" w:cs="Times New Roman"/>
                <w:sz w:val="24"/>
                <w:lang w:val="uk-UA"/>
              </w:rPr>
            </w:pPr>
            <w:r w:rsidRPr="00471CC5">
              <w:rPr>
                <w:rFonts w:ascii="Times New Roman" w:hAnsi="Times New Roman" w:cs="Times New Roman"/>
                <w:sz w:val="24"/>
                <w:lang w:val="uk-UA"/>
              </w:rPr>
              <w:t>на строк відпустки по догляду за дитиною до трьох років основного працівника</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Особа, яка бажає взяти участь у конкурсі, подає  конкурсній комісії </w:t>
            </w:r>
            <w:r w:rsidRPr="005364D0">
              <w:rPr>
                <w:rFonts w:ascii="Times New Roman" w:eastAsia="Times New Roman" w:hAnsi="Times New Roman" w:cs="Times New Roman"/>
                <w:b/>
                <w:sz w:val="24"/>
                <w:szCs w:val="24"/>
                <w:u w:val="single"/>
                <w:lang w:val="uk-UA" w:eastAsia="ru-RU"/>
              </w:rPr>
              <w:t xml:space="preserve">через Єдиний портал вакансій державної служби </w:t>
            </w:r>
            <w:r w:rsidRPr="005364D0">
              <w:rPr>
                <w:rFonts w:ascii="Times New Roman" w:eastAsia="Times New Roman" w:hAnsi="Times New Roman" w:cs="Times New Roman"/>
                <w:sz w:val="24"/>
                <w:szCs w:val="24"/>
                <w:lang w:val="uk-UA" w:eastAsia="ru-RU"/>
              </w:rPr>
              <w:t>таку інформацію:</w:t>
            </w:r>
          </w:p>
          <w:p w:rsidR="00F4767F" w:rsidRPr="005364D0" w:rsidRDefault="00F4767F" w:rsidP="002248D4">
            <w:pPr>
              <w:numPr>
                <w:ilvl w:val="0"/>
                <w:numId w:val="3"/>
              </w:numPr>
              <w:spacing w:after="0" w:line="240" w:lineRule="auto"/>
              <w:ind w:left="29" w:firstLine="60"/>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заяву про участь у конкурсі із зазначенням основних мотивів щодо зайняття посади за формою згідно з </w:t>
            </w:r>
            <w:hyperlink r:id="rId6" w:anchor="n199" w:history="1">
              <w:r w:rsidRPr="005364D0">
                <w:rPr>
                  <w:rFonts w:ascii="Times New Roman" w:eastAsia="Times New Roman" w:hAnsi="Times New Roman" w:cs="Times New Roman"/>
                  <w:sz w:val="24"/>
                  <w:szCs w:val="24"/>
                  <w:lang w:val="uk-UA" w:eastAsia="ru-RU"/>
                </w:rPr>
                <w:t>додатком 2</w:t>
              </w:r>
            </w:hyperlink>
            <w:r w:rsidRPr="005364D0">
              <w:rPr>
                <w:rFonts w:ascii="Times New Roman" w:eastAsia="Times New Roman" w:hAnsi="Times New Roman" w:cs="Times New Roman"/>
                <w:sz w:val="24"/>
                <w:szCs w:val="24"/>
                <w:lang w:val="uk-UA" w:eastAsia="ru-RU"/>
              </w:rPr>
              <w:t xml:space="preserve"> Порядку проведення конкурсу на зайняття посад державної служби ( далі – Порядку);</w:t>
            </w:r>
          </w:p>
          <w:p w:rsidR="00F4767F" w:rsidRPr="005364D0" w:rsidRDefault="00F4767F" w:rsidP="002248D4">
            <w:pPr>
              <w:spacing w:after="0" w:line="240" w:lineRule="auto"/>
              <w:ind w:left="420"/>
              <w:jc w:val="both"/>
              <w:rPr>
                <w:rFonts w:ascii="Times New Roman" w:eastAsia="Times New Roman" w:hAnsi="Times New Roman" w:cs="Times New Roman"/>
                <w:sz w:val="24"/>
                <w:szCs w:val="24"/>
                <w:lang w:val="uk-UA" w:eastAsia="ru-RU"/>
              </w:rPr>
            </w:pP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eastAsia="ru-RU"/>
              </w:rPr>
              <w:t xml:space="preserve">2) резюме за формою </w:t>
            </w:r>
            <w:proofErr w:type="spellStart"/>
            <w:r w:rsidRPr="005364D0">
              <w:rPr>
                <w:rFonts w:ascii="Times New Roman" w:eastAsia="Times New Roman" w:hAnsi="Times New Roman" w:cs="Times New Roman"/>
                <w:sz w:val="24"/>
                <w:szCs w:val="24"/>
                <w:lang w:eastAsia="ru-RU"/>
              </w:rPr>
              <w:t>згідно</w:t>
            </w:r>
            <w:proofErr w:type="spellEnd"/>
            <w:r w:rsidRPr="005364D0">
              <w:rPr>
                <w:rFonts w:ascii="Times New Roman" w:eastAsia="Times New Roman" w:hAnsi="Times New Roman" w:cs="Times New Roman"/>
                <w:sz w:val="24"/>
                <w:szCs w:val="24"/>
                <w:lang w:eastAsia="ru-RU"/>
              </w:rPr>
              <w:t xml:space="preserve"> з </w:t>
            </w:r>
            <w:r w:rsidRPr="005364D0">
              <w:rPr>
                <w:rFonts w:ascii="Times New Roman" w:eastAsia="Times New Roman" w:hAnsi="Times New Roman" w:cs="Times New Roman"/>
                <w:sz w:val="24"/>
                <w:szCs w:val="24"/>
                <w:lang w:val="uk-UA" w:eastAsia="ru-RU"/>
              </w:rPr>
              <w:t>додатком 2</w:t>
            </w:r>
            <w:r w:rsidRPr="005364D0">
              <w:rPr>
                <w:rFonts w:ascii="Times New Roman" w:eastAsia="Times New Roman" w:hAnsi="Times New Roman" w:cs="Times New Roman"/>
                <w:sz w:val="24"/>
                <w:szCs w:val="24"/>
                <w:vertAlign w:val="superscript"/>
                <w:lang w:val="uk-UA" w:eastAsia="ru-RU"/>
              </w:rPr>
              <w:t>1</w:t>
            </w:r>
            <w:r w:rsidRPr="005364D0">
              <w:rPr>
                <w:rFonts w:ascii="Times New Roman" w:eastAsia="Times New Roman" w:hAnsi="Times New Roman" w:cs="Times New Roman"/>
                <w:sz w:val="2"/>
                <w:szCs w:val="2"/>
                <w:vertAlign w:val="superscript"/>
                <w:lang w:val="uk-UA" w:eastAsia="ru-RU"/>
              </w:rPr>
              <w:t>11</w:t>
            </w:r>
            <w:r w:rsidRPr="005364D0">
              <w:rPr>
                <w:rFonts w:ascii="Times New Roman" w:eastAsia="Times New Roman" w:hAnsi="Times New Roman" w:cs="Times New Roman"/>
                <w:sz w:val="24"/>
                <w:szCs w:val="24"/>
                <w:lang w:val="uk-UA" w:eastAsia="ru-RU"/>
              </w:rPr>
              <w:t xml:space="preserve">  Порядку</w:t>
            </w:r>
            <w:r w:rsidRPr="005364D0">
              <w:rPr>
                <w:rFonts w:ascii="Times New Roman" w:eastAsia="Times New Roman" w:hAnsi="Times New Roman" w:cs="Times New Roman"/>
                <w:sz w:val="24"/>
                <w:szCs w:val="24"/>
                <w:lang w:eastAsia="ru-RU"/>
              </w:rPr>
              <w:t xml:space="preserve">, в </w:t>
            </w:r>
            <w:r w:rsidRPr="005364D0">
              <w:rPr>
                <w:rFonts w:ascii="Times New Roman" w:eastAsia="Times New Roman" w:hAnsi="Times New Roman" w:cs="Times New Roman"/>
                <w:sz w:val="24"/>
                <w:szCs w:val="24"/>
                <w:lang w:val="uk-UA" w:eastAsia="ru-RU"/>
              </w:rPr>
              <w:t>якому обов’язково зазначається така інформація:</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прізвище, ім’я, по батькові кандидата;</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реквізити документа, що посвідчує особу та підтверджує громадянство України;</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наявності відповідного ступеня вищої освіти;</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підтвердження рівня вільного володіння державною мовою</w:t>
            </w:r>
            <w:r w:rsidR="0091312B">
              <w:rPr>
                <w:rFonts w:ascii="Times New Roman" w:eastAsia="Times New Roman" w:hAnsi="Times New Roman" w:cs="Times New Roman"/>
                <w:sz w:val="24"/>
                <w:szCs w:val="24"/>
                <w:lang w:val="uk-UA" w:eastAsia="ru-RU"/>
              </w:rPr>
              <w:t xml:space="preserve"> </w:t>
            </w:r>
            <w:r w:rsidR="0091312B" w:rsidRPr="0091312B">
              <w:rPr>
                <w:rFonts w:ascii="Times New Roman" w:eastAsia="Times New Roman" w:hAnsi="Times New Roman" w:cs="Times New Roman"/>
                <w:sz w:val="24"/>
                <w:szCs w:val="24"/>
                <w:lang w:val="uk-UA" w:eastAsia="ru-RU"/>
              </w:rPr>
              <w:t>(Рівень  володіння державною мовою  кандидатам на посади державної служби посвідчується державним сертифікатом про рівень володіння державною мовою, який видає Національна комісія зі стандартів державної мови відповідно до Закону України «Про забезпечення функціонування української мови як державної»);</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F4767F" w:rsidRPr="005364D0" w:rsidRDefault="00F4767F" w:rsidP="002248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4767F" w:rsidRPr="005364D0" w:rsidRDefault="00F4767F" w:rsidP="002248D4">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lastRenderedPageBreak/>
              <w:t>Подача додатків до заяви не є обов’язковою.</w:t>
            </w:r>
          </w:p>
          <w:p w:rsidR="00F4767F" w:rsidRPr="005364D0" w:rsidRDefault="00F4767F" w:rsidP="002248D4">
            <w:pPr>
              <w:spacing w:after="0" w:line="240" w:lineRule="auto"/>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b/>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F4767F" w:rsidRPr="005364D0" w:rsidRDefault="00F4767F" w:rsidP="002248D4">
            <w:pPr>
              <w:tabs>
                <w:tab w:val="left" w:pos="451"/>
              </w:tabs>
              <w:spacing w:after="0" w:line="240" w:lineRule="auto"/>
              <w:ind w:left="47"/>
              <w:contextualSpacing/>
              <w:jc w:val="both"/>
              <w:rPr>
                <w:rFonts w:ascii="Times New Roman" w:eastAsia="Times New Roman" w:hAnsi="Times New Roman" w:cs="Times New Roman"/>
                <w:sz w:val="24"/>
                <w:szCs w:val="24"/>
                <w:lang w:val="uk-UA" w:eastAsia="ru-RU"/>
              </w:rPr>
            </w:pPr>
          </w:p>
          <w:p w:rsidR="00F4767F" w:rsidRPr="00510AE0" w:rsidRDefault="00F4767F" w:rsidP="002248D4">
            <w:pPr>
              <w:tabs>
                <w:tab w:val="left" w:pos="451"/>
              </w:tabs>
              <w:spacing w:after="0" w:line="240" w:lineRule="auto"/>
              <w:ind w:left="47"/>
              <w:contextualSpacing/>
              <w:jc w:val="both"/>
              <w:rPr>
                <w:rFonts w:ascii="Times New Roman" w:eastAsia="Times New Roman" w:hAnsi="Times New Roman" w:cs="Times New Roman"/>
                <w:b/>
                <w:sz w:val="24"/>
                <w:szCs w:val="24"/>
                <w:lang w:val="uk-UA" w:eastAsia="ru-RU"/>
              </w:rPr>
            </w:pPr>
            <w:r w:rsidRPr="005364D0">
              <w:rPr>
                <w:rFonts w:ascii="Times New Roman" w:eastAsia="Times New Roman" w:hAnsi="Times New Roman" w:cs="Times New Roman"/>
                <w:sz w:val="24"/>
                <w:szCs w:val="24"/>
                <w:lang w:val="uk-UA" w:eastAsia="ru-RU"/>
              </w:rPr>
              <w:t xml:space="preserve">Строк подання документів: до </w:t>
            </w:r>
            <w:r w:rsidRPr="00510AE0">
              <w:rPr>
                <w:rFonts w:ascii="Times New Roman" w:eastAsia="Times New Roman" w:hAnsi="Times New Roman" w:cs="Times New Roman"/>
                <w:b/>
                <w:sz w:val="24"/>
                <w:szCs w:val="24"/>
                <w:lang w:val="uk-UA" w:eastAsia="ru-RU"/>
              </w:rPr>
              <w:t>1</w:t>
            </w:r>
            <w:r w:rsidR="008D48D9">
              <w:rPr>
                <w:rFonts w:ascii="Times New Roman" w:eastAsia="Times New Roman" w:hAnsi="Times New Roman" w:cs="Times New Roman"/>
                <w:b/>
                <w:sz w:val="24"/>
                <w:szCs w:val="24"/>
                <w:lang w:val="uk-UA" w:eastAsia="ru-RU"/>
              </w:rPr>
              <w:t>7</w:t>
            </w:r>
            <w:r w:rsidRPr="00510AE0">
              <w:rPr>
                <w:rFonts w:ascii="Times New Roman" w:eastAsia="Times New Roman" w:hAnsi="Times New Roman" w:cs="Times New Roman"/>
                <w:b/>
                <w:sz w:val="24"/>
                <w:szCs w:val="24"/>
                <w:lang w:val="uk-UA" w:eastAsia="ru-RU"/>
              </w:rPr>
              <w:t xml:space="preserve">-00 год. </w:t>
            </w:r>
            <w:r w:rsidR="008D48D9">
              <w:rPr>
                <w:rFonts w:ascii="Times New Roman" w:eastAsia="Times New Roman" w:hAnsi="Times New Roman" w:cs="Times New Roman"/>
                <w:b/>
                <w:sz w:val="24"/>
                <w:szCs w:val="24"/>
                <w:lang w:val="uk-UA" w:eastAsia="ru-RU"/>
              </w:rPr>
              <w:t>30 листопада</w:t>
            </w:r>
            <w:r w:rsidRPr="00510AE0">
              <w:rPr>
                <w:rFonts w:ascii="Times New Roman" w:eastAsia="Times New Roman" w:hAnsi="Times New Roman" w:cs="Times New Roman"/>
                <w:b/>
                <w:sz w:val="24"/>
                <w:szCs w:val="24"/>
                <w:lang w:val="uk-UA" w:eastAsia="ru-RU"/>
              </w:rPr>
              <w:t xml:space="preserve"> 2021 року.</w:t>
            </w:r>
          </w:p>
          <w:p w:rsidR="00F4767F" w:rsidRPr="005364D0" w:rsidRDefault="00F4767F" w:rsidP="002248D4">
            <w:pPr>
              <w:shd w:val="clear" w:color="auto" w:fill="FFFFFF"/>
              <w:spacing w:after="0" w:line="240" w:lineRule="auto"/>
              <w:ind w:firstLine="425"/>
              <w:jc w:val="both"/>
              <w:rPr>
                <w:rFonts w:ascii="Times New Roman" w:eastAsia="Times New Roman" w:hAnsi="Times New Roman" w:cs="Times New Roman"/>
                <w:sz w:val="24"/>
                <w:szCs w:val="24"/>
                <w:lang w:val="uk-UA" w:eastAsia="ru-RU"/>
              </w:rPr>
            </w:pPr>
            <w:bookmarkStart w:id="3" w:name="n1176"/>
            <w:bookmarkEnd w:id="3"/>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Додаткові (необов’язкові) документи</w:t>
            </w: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F4767F" w:rsidP="002248D4">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4767F" w:rsidRPr="008D48D9"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Дата і час початку проведення тестування кандидатів. Місце або спосіб проведення тестування. </w:t>
            </w:r>
          </w:p>
          <w:p w:rsidR="00F4767F"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F4767F" w:rsidRDefault="00F4767F" w:rsidP="002248D4">
            <w:pPr>
              <w:spacing w:after="0" w:line="240" w:lineRule="auto"/>
              <w:rPr>
                <w:rFonts w:ascii="Times New Roman" w:eastAsia="Times New Roman" w:hAnsi="Times New Roman" w:cs="Times New Roman"/>
                <w:sz w:val="24"/>
                <w:szCs w:val="24"/>
                <w:lang w:val="uk-UA" w:eastAsia="ru-RU"/>
              </w:rPr>
            </w:pPr>
            <w:r w:rsidRPr="00076FBE">
              <w:rPr>
                <w:rFonts w:ascii="Times New Roman" w:eastAsia="Times New Roman" w:hAnsi="Times New Roman" w:cs="Times New Roman"/>
                <w:sz w:val="24"/>
                <w:szCs w:val="24"/>
                <w:lang w:val="uk-UA" w:eastAsia="ru-RU"/>
              </w:rPr>
              <w:t xml:space="preserve">Місце або спосіб проведення співбесіди </w:t>
            </w:r>
            <w:r>
              <w:rPr>
                <w:rFonts w:ascii="Times New Roman" w:eastAsia="Times New Roman" w:hAnsi="Times New Roman" w:cs="Times New Roman"/>
                <w:sz w:val="24"/>
                <w:szCs w:val="24"/>
                <w:lang w:val="uk-UA" w:eastAsia="ru-RU"/>
              </w:rPr>
              <w:t xml:space="preserve">з метою визначення суб’єктом призначення  або керівником державної служби переможця (переможців) конкурсу </w:t>
            </w:r>
            <w:r w:rsidRPr="00076FBE">
              <w:rPr>
                <w:rFonts w:ascii="Times New Roman" w:eastAsia="Times New Roman" w:hAnsi="Times New Roman" w:cs="Times New Roman"/>
                <w:sz w:val="24"/>
                <w:szCs w:val="24"/>
                <w:lang w:val="uk-UA" w:eastAsia="ru-RU"/>
              </w:rPr>
              <w:t>(із зазначенням електронної платформи для комунікації дистанційно)</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c>
          <w:tcPr>
            <w:tcW w:w="6126" w:type="dxa"/>
            <w:tcBorders>
              <w:top w:val="single" w:sz="2" w:space="0" w:color="auto"/>
              <w:left w:val="single" w:sz="2" w:space="0" w:color="auto"/>
              <w:bottom w:val="single" w:sz="2" w:space="0" w:color="auto"/>
              <w:right w:val="single" w:sz="2" w:space="0" w:color="auto"/>
            </w:tcBorders>
            <w:hideMark/>
          </w:tcPr>
          <w:p w:rsidR="00F4767F" w:rsidRPr="005364D0" w:rsidRDefault="008D48D9" w:rsidP="002248D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02</w:t>
            </w:r>
            <w:r w:rsidR="00F4767F" w:rsidRPr="005364D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грудня</w:t>
            </w:r>
            <w:r w:rsidR="001B57A0">
              <w:rPr>
                <w:rFonts w:ascii="Times New Roman" w:eastAsia="Times New Roman" w:hAnsi="Times New Roman" w:cs="Times New Roman"/>
                <w:sz w:val="24"/>
                <w:szCs w:val="24"/>
                <w:lang w:val="uk-UA" w:eastAsia="ru-RU"/>
              </w:rPr>
              <w:t xml:space="preserve"> </w:t>
            </w:r>
            <w:r w:rsidR="00F4767F" w:rsidRPr="005364D0">
              <w:rPr>
                <w:rFonts w:ascii="Times New Roman" w:eastAsia="Times New Roman" w:hAnsi="Times New Roman" w:cs="Times New Roman"/>
                <w:sz w:val="24"/>
                <w:szCs w:val="24"/>
                <w:lang w:val="uk-UA" w:eastAsia="ru-RU"/>
              </w:rPr>
              <w:t>2021 року о 09-30</w:t>
            </w:r>
            <w:r w:rsidR="00F4767F" w:rsidRPr="005364D0">
              <w:rPr>
                <w:rFonts w:ascii="Times New Roman" w:eastAsia="Times New Roman" w:hAnsi="Times New Roman" w:cs="Times New Roman"/>
                <w:sz w:val="24"/>
                <w:szCs w:val="24"/>
                <w:vertAlign w:val="superscript"/>
                <w:lang w:val="uk-UA" w:eastAsia="ru-RU"/>
              </w:rPr>
              <w:t xml:space="preserve"> </w:t>
            </w:r>
            <w:r w:rsidR="00F4767F" w:rsidRPr="005364D0">
              <w:rPr>
                <w:rFonts w:ascii="Times New Roman" w:eastAsia="Times New Roman" w:hAnsi="Times New Roman" w:cs="Times New Roman"/>
                <w:sz w:val="24"/>
                <w:szCs w:val="24"/>
                <w:lang w:val="uk-UA" w:eastAsia="ru-RU"/>
              </w:rPr>
              <w:t xml:space="preserve">год., </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Шевченківський районний суд м. Запоріжжя </w:t>
            </w:r>
            <w:proofErr w:type="spellStart"/>
            <w:r w:rsidRPr="005364D0">
              <w:rPr>
                <w:rFonts w:ascii="Times New Roman" w:eastAsia="Times New Roman" w:hAnsi="Times New Roman" w:cs="Times New Roman"/>
                <w:sz w:val="24"/>
                <w:szCs w:val="24"/>
                <w:lang w:val="uk-UA" w:eastAsia="ru-RU"/>
              </w:rPr>
              <w:t>каб</w:t>
            </w:r>
            <w:proofErr w:type="spellEnd"/>
            <w:r w:rsidRPr="005364D0">
              <w:rPr>
                <w:rFonts w:ascii="Times New Roman" w:eastAsia="Times New Roman" w:hAnsi="Times New Roman" w:cs="Times New Roman"/>
                <w:sz w:val="24"/>
                <w:szCs w:val="24"/>
                <w:lang w:val="uk-UA" w:eastAsia="ru-RU"/>
              </w:rPr>
              <w:t>. № 28</w:t>
            </w:r>
          </w:p>
          <w:p w:rsidR="00F4767F" w:rsidRPr="005364D0" w:rsidRDefault="00F4767F" w:rsidP="002248D4">
            <w:pPr>
              <w:spacing w:after="0" w:line="240" w:lineRule="auto"/>
              <w:jc w:val="both"/>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м. Запоріжжя, вул. Чарівна, 1</w:t>
            </w:r>
            <w:r w:rsidR="005A5B2C">
              <w:rPr>
                <w:rFonts w:ascii="Times New Roman" w:eastAsia="Times New Roman" w:hAnsi="Times New Roman" w:cs="Times New Roman"/>
                <w:sz w:val="24"/>
                <w:szCs w:val="24"/>
                <w:lang w:val="uk-UA" w:eastAsia="ru-RU"/>
              </w:rPr>
              <w:t>1</w:t>
            </w:r>
            <w:r w:rsidRPr="005364D0">
              <w:rPr>
                <w:rFonts w:ascii="Times New Roman" w:eastAsia="Times New Roman" w:hAnsi="Times New Roman" w:cs="Times New Roman"/>
                <w:sz w:val="24"/>
                <w:szCs w:val="24"/>
                <w:lang w:val="uk-UA" w:eastAsia="ru-RU"/>
              </w:rPr>
              <w:t xml:space="preserve">7-А </w:t>
            </w:r>
          </w:p>
          <w:p w:rsidR="00F4767F" w:rsidRPr="005364D0" w:rsidRDefault="00F4767F" w:rsidP="002248D4">
            <w:pPr>
              <w:spacing w:after="0" w:line="240" w:lineRule="auto"/>
              <w:rPr>
                <w:rFonts w:ascii="Times New Roman" w:eastAsia="Times New Roman" w:hAnsi="Times New Roman" w:cs="Times New Roman"/>
                <w:sz w:val="24"/>
                <w:szCs w:val="24"/>
                <w:lang w:val="uk-UA" w:eastAsia="ru-RU"/>
              </w:rPr>
            </w:pPr>
            <w:r w:rsidRPr="005364D0">
              <w:rPr>
                <w:rFonts w:ascii="Times New Roman" w:eastAsia="Times New Roman" w:hAnsi="Times New Roman" w:cs="Times New Roman"/>
                <w:sz w:val="24"/>
                <w:szCs w:val="24"/>
                <w:lang w:val="uk-UA" w:eastAsia="ru-RU"/>
              </w:rPr>
              <w:t xml:space="preserve">  </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Заступник керівника апарату</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roofErr w:type="spellStart"/>
            <w:r w:rsidRPr="00E46F20">
              <w:rPr>
                <w:rFonts w:ascii="Times New Roman" w:eastAsia="Times New Roman" w:hAnsi="Times New Roman" w:cs="Times New Roman"/>
                <w:sz w:val="24"/>
                <w:szCs w:val="24"/>
                <w:lang w:val="uk-UA" w:eastAsia="ru-RU"/>
              </w:rPr>
              <w:t>Лазоренко</w:t>
            </w:r>
            <w:proofErr w:type="spellEnd"/>
            <w:r w:rsidRPr="00E46F20">
              <w:rPr>
                <w:rFonts w:ascii="Times New Roman" w:eastAsia="Times New Roman" w:hAnsi="Times New Roman" w:cs="Times New Roman"/>
                <w:sz w:val="24"/>
                <w:szCs w:val="24"/>
                <w:lang w:val="uk-UA" w:eastAsia="ru-RU"/>
              </w:rPr>
              <w:t xml:space="preserve"> Юлія Миколаївна</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 xml:space="preserve">Телефонний зв’язок в суді відсутній </w:t>
            </w:r>
          </w:p>
          <w:p w:rsidR="00F4767F" w:rsidRPr="00E46F20" w:rsidRDefault="00662EF8" w:rsidP="002248D4">
            <w:pPr>
              <w:spacing w:after="0" w:line="240" w:lineRule="auto"/>
              <w:rPr>
                <w:rFonts w:ascii="Times New Roman" w:eastAsia="Times New Roman" w:hAnsi="Times New Roman" w:cs="Times New Roman"/>
                <w:sz w:val="24"/>
                <w:szCs w:val="24"/>
                <w:lang w:val="uk-UA" w:eastAsia="ru-RU"/>
              </w:rPr>
            </w:pPr>
            <w:hyperlink r:id="rId7" w:history="1">
              <w:r w:rsidR="00F4767F" w:rsidRPr="003540E3">
                <w:rPr>
                  <w:rStyle w:val="a3"/>
                  <w:rFonts w:ascii="Times New Roman" w:eastAsia="Times New Roman" w:hAnsi="Times New Roman" w:cs="Times New Roman"/>
                  <w:sz w:val="24"/>
                  <w:szCs w:val="24"/>
                  <w:lang w:val="uk-UA" w:eastAsia="ru-RU"/>
                </w:rPr>
                <w:t>inbox@sh.zp.court.gov.ua</w:t>
              </w:r>
            </w:hyperlink>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Кваліфікаційні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Освіта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вища, не нижче ступеня молодшого бакалавра або бакалавра,  за спеціальністю «Право», «Правознавство» або «Правоохоронна діяльність»</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Досвід роботи</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F4767F" w:rsidRPr="00E46F20" w:rsidTr="002248D4">
        <w:trPr>
          <w:trHeight w:val="690"/>
        </w:trPr>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3.</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державною мовою</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2248D4" w:rsidP="00CB5F99">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w:t>
            </w:r>
            <w:r w:rsidR="00F4767F" w:rsidRPr="00E46F20">
              <w:rPr>
                <w:rFonts w:ascii="Times New Roman" w:eastAsia="Times New Roman" w:hAnsi="Times New Roman" w:cs="Times New Roman"/>
                <w:sz w:val="24"/>
                <w:szCs w:val="24"/>
                <w:lang w:val="uk-UA" w:eastAsia="ru-RU"/>
              </w:rPr>
              <w:t>ільно</w:t>
            </w:r>
            <w:r>
              <w:rPr>
                <w:rFonts w:ascii="Times New Roman" w:eastAsia="Times New Roman" w:hAnsi="Times New Roman" w:cs="Times New Roman"/>
                <w:sz w:val="24"/>
                <w:szCs w:val="24"/>
                <w:lang w:val="uk-UA" w:eastAsia="ru-RU"/>
              </w:rPr>
              <w:t xml:space="preserve"> (наявність державного сертифікат</w:t>
            </w:r>
            <w:r w:rsidR="00CB5F99">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w:t>
            </w:r>
          </w:p>
        </w:tc>
      </w:tr>
      <w:tr w:rsidR="00F4767F" w:rsidRPr="00E46F20" w:rsidTr="002248D4">
        <w:trPr>
          <w:trHeight w:val="690"/>
        </w:trPr>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Володіння іноземною мовою</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Calibri" w:hAnsi="Times New Roman" w:cs="Times New Roman"/>
                <w:sz w:val="24"/>
                <w:szCs w:val="24"/>
                <w:lang w:val="uk-UA"/>
              </w:rPr>
              <w:t>без вимог</w:t>
            </w: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Вимоги до компетентності</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Якісне виконання поставлених завдань</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1) вміння працювати з інформацією; </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2) вміння вирішувати  комплексні завдання;</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підготовка документів відповідно до вимог і термінів;</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4) вміння надавати пропозиції щодо поліпшення організації роботи.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Командна робота та </w:t>
            </w:r>
            <w:r w:rsidRPr="00E46F20">
              <w:rPr>
                <w:rFonts w:ascii="Times New Roman" w:eastAsia="Calibri" w:hAnsi="Times New Roman" w:cs="Times New Roman"/>
                <w:sz w:val="24"/>
                <w:szCs w:val="24"/>
                <w:lang w:val="uk-UA"/>
              </w:rPr>
              <w:lastRenderedPageBreak/>
              <w:t>взаємодія</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lastRenderedPageBreak/>
              <w:t>1) вміння працювати в команді;</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lastRenderedPageBreak/>
              <w:t>2) вміння ефективної взаємодії з іншими;</w:t>
            </w:r>
          </w:p>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3) дотримання субординації;</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lastRenderedPageBreak/>
              <w:t>3.</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Сприйняття змін</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pStyle w:val="a4"/>
              <w:numPr>
                <w:ilvl w:val="0"/>
                <w:numId w:val="1"/>
              </w:numPr>
              <w:tabs>
                <w:tab w:val="clear" w:pos="530"/>
                <w:tab w:val="num" w:pos="29"/>
                <w:tab w:val="num" w:pos="170"/>
              </w:tabs>
              <w:spacing w:after="0" w:line="240" w:lineRule="auto"/>
              <w:ind w:left="29" w:right="284" w:firstLine="141"/>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здатність сприймати зміни та змінюватись;</w:t>
            </w:r>
          </w:p>
          <w:p w:rsidR="00F4767F" w:rsidRPr="00E46F20" w:rsidRDefault="00F4767F" w:rsidP="002248D4">
            <w:pPr>
              <w:pStyle w:val="a4"/>
              <w:numPr>
                <w:ilvl w:val="0"/>
                <w:numId w:val="1"/>
              </w:numPr>
              <w:tabs>
                <w:tab w:val="num" w:pos="29"/>
              </w:tabs>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відкритість до нових знань, прагнення саморозвитку;</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4.</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Технічні вміння</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numPr>
                <w:ilvl w:val="0"/>
                <w:numId w:val="2"/>
              </w:numPr>
              <w:shd w:val="clear" w:color="auto" w:fill="FFFFFF"/>
              <w:spacing w:after="0" w:line="240" w:lineRule="auto"/>
              <w:ind w:right="284"/>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вміння використовувати комп'ютерне обладнання та програмне забезпечення, використовувати офісну техніку;</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5.</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right="284"/>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Особистісні компетенції</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1) відповідальність;</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4" w:name="n110"/>
            <w:bookmarkEnd w:id="4"/>
            <w:r w:rsidRPr="00E46F20">
              <w:rPr>
                <w:rFonts w:ascii="Times New Roman" w:eastAsia="Calibri" w:hAnsi="Times New Roman" w:cs="Times New Roman"/>
                <w:color w:val="000000"/>
                <w:sz w:val="24"/>
                <w:szCs w:val="24"/>
                <w:lang w:val="uk-UA"/>
              </w:rPr>
              <w:t>2) системність і самостійність в роботі;</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5" w:name="n111"/>
            <w:bookmarkEnd w:id="5"/>
            <w:r w:rsidRPr="00E46F20">
              <w:rPr>
                <w:rFonts w:ascii="Times New Roman" w:eastAsia="Calibri" w:hAnsi="Times New Roman" w:cs="Times New Roman"/>
                <w:color w:val="000000"/>
                <w:sz w:val="24"/>
                <w:szCs w:val="24"/>
                <w:lang w:val="uk-UA"/>
              </w:rPr>
              <w:t>3) уважність до деталей;</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6" w:name="n115"/>
            <w:bookmarkStart w:id="7" w:name="n114"/>
            <w:bookmarkStart w:id="8" w:name="n113"/>
            <w:bookmarkStart w:id="9" w:name="n112"/>
            <w:bookmarkEnd w:id="6"/>
            <w:bookmarkEnd w:id="7"/>
            <w:bookmarkEnd w:id="8"/>
            <w:bookmarkEnd w:id="9"/>
            <w:r w:rsidRPr="00E46F20">
              <w:rPr>
                <w:rFonts w:ascii="Times New Roman" w:eastAsia="Calibri" w:hAnsi="Times New Roman" w:cs="Times New Roman"/>
                <w:color w:val="000000"/>
                <w:sz w:val="24"/>
                <w:szCs w:val="24"/>
                <w:lang w:val="uk-UA"/>
              </w:rPr>
              <w:t>4) орієнтація на обслуговування;</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bookmarkStart w:id="10" w:name="n116"/>
            <w:bookmarkEnd w:id="10"/>
            <w:r w:rsidRPr="00E46F20">
              <w:rPr>
                <w:rFonts w:ascii="Times New Roman" w:eastAsia="Calibri" w:hAnsi="Times New Roman" w:cs="Times New Roman"/>
                <w:color w:val="000000"/>
                <w:sz w:val="24"/>
                <w:szCs w:val="24"/>
                <w:lang w:val="uk-UA"/>
              </w:rPr>
              <w:t>5) вміння працювати в стресових ситуаціях;</w:t>
            </w:r>
          </w:p>
          <w:p w:rsidR="00F4767F" w:rsidRPr="00E46F20" w:rsidRDefault="00F4767F" w:rsidP="002248D4">
            <w:pPr>
              <w:shd w:val="clear" w:color="auto" w:fill="FFFFFF"/>
              <w:spacing w:after="0" w:line="240" w:lineRule="auto"/>
              <w:ind w:right="284" w:firstLine="170"/>
              <w:jc w:val="both"/>
              <w:textAlignment w:val="baseline"/>
              <w:rPr>
                <w:rFonts w:ascii="Times New Roman" w:eastAsia="Calibri" w:hAnsi="Times New Roman" w:cs="Times New Roman"/>
                <w:color w:val="000000"/>
                <w:sz w:val="24"/>
                <w:szCs w:val="24"/>
                <w:lang w:val="uk-UA"/>
              </w:rPr>
            </w:pPr>
            <w:r w:rsidRPr="00E46F20">
              <w:rPr>
                <w:rFonts w:ascii="Times New Roman" w:eastAsia="Calibri" w:hAnsi="Times New Roman" w:cs="Times New Roman"/>
                <w:color w:val="000000"/>
                <w:sz w:val="24"/>
                <w:szCs w:val="24"/>
                <w:lang w:val="uk-UA"/>
              </w:rPr>
              <w:t>6) аналітичне мислення.</w:t>
            </w: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Професійні знання</w:t>
            </w:r>
          </w:p>
        </w:tc>
      </w:tr>
      <w:tr w:rsidR="00F4767F" w:rsidRPr="00E46F20" w:rsidTr="002248D4">
        <w:tc>
          <w:tcPr>
            <w:tcW w:w="3235" w:type="dxa"/>
            <w:gridSpan w:val="3"/>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Вимога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Компоненти вимоги</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1.</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 законодавства</w:t>
            </w:r>
          </w:p>
        </w:tc>
        <w:tc>
          <w:tcPr>
            <w:tcW w:w="6126"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textAlignment w:val="baseline"/>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Знання:</w:t>
            </w:r>
            <w:r w:rsidRPr="00E46F20">
              <w:rPr>
                <w:rFonts w:ascii="Times New Roman" w:eastAsia="Times New Roman" w:hAnsi="Times New Roman" w:cs="Times New Roman"/>
                <w:sz w:val="24"/>
                <w:szCs w:val="24"/>
                <w:lang w:val="uk-UA" w:eastAsia="ru-RU"/>
              </w:rPr>
              <w:br/>
            </w:r>
            <w:hyperlink r:id="rId8" w:tgtFrame="_blank" w:history="1">
              <w:r w:rsidRPr="00E46F20">
                <w:rPr>
                  <w:rFonts w:ascii="Times New Roman" w:eastAsia="Times New Roman" w:hAnsi="Times New Roman" w:cs="Times New Roman"/>
                  <w:color w:val="000099"/>
                  <w:sz w:val="24"/>
                  <w:szCs w:val="24"/>
                  <w:u w:val="single"/>
                  <w:lang w:val="uk-UA" w:eastAsia="ru-RU"/>
                </w:rPr>
                <w:t>Конституції України</w:t>
              </w:r>
            </w:hyperlink>
            <w:r w:rsidRPr="00E46F20">
              <w:rPr>
                <w:rFonts w:ascii="Times New Roman" w:eastAsia="Times New Roman" w:hAnsi="Times New Roman" w:cs="Times New Roman"/>
                <w:sz w:val="24"/>
                <w:szCs w:val="24"/>
                <w:lang w:val="uk-UA" w:eastAsia="ru-RU"/>
              </w:rPr>
              <w:t>;</w:t>
            </w:r>
            <w:r w:rsidRPr="00E46F20">
              <w:rPr>
                <w:rFonts w:ascii="Times New Roman" w:eastAsia="Times New Roman" w:hAnsi="Times New Roman" w:cs="Times New Roman"/>
                <w:sz w:val="24"/>
                <w:szCs w:val="24"/>
                <w:lang w:val="uk-UA" w:eastAsia="ru-RU"/>
              </w:rPr>
              <w:br/>
            </w:r>
            <w:hyperlink r:id="rId9"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державну службу”;</w:t>
            </w:r>
            <w:r w:rsidRPr="00E46F20">
              <w:rPr>
                <w:rFonts w:ascii="Times New Roman" w:eastAsia="Times New Roman" w:hAnsi="Times New Roman" w:cs="Times New Roman"/>
                <w:sz w:val="24"/>
                <w:szCs w:val="24"/>
                <w:lang w:val="uk-UA" w:eastAsia="ru-RU"/>
              </w:rPr>
              <w:br/>
            </w:r>
            <w:hyperlink r:id="rId10" w:tgtFrame="_blank" w:history="1">
              <w:r w:rsidRPr="00E46F20">
                <w:rPr>
                  <w:rFonts w:ascii="Times New Roman" w:eastAsia="Times New Roman" w:hAnsi="Times New Roman" w:cs="Times New Roman"/>
                  <w:color w:val="000099"/>
                  <w:sz w:val="24"/>
                  <w:szCs w:val="24"/>
                  <w:u w:val="single"/>
                  <w:lang w:val="uk-UA" w:eastAsia="ru-RU"/>
                </w:rPr>
                <w:t>Закону України</w:t>
              </w:r>
            </w:hyperlink>
            <w:r w:rsidRPr="00E46F20">
              <w:rPr>
                <w:rFonts w:ascii="Times New Roman" w:eastAsia="Times New Roman" w:hAnsi="Times New Roman" w:cs="Times New Roman"/>
                <w:sz w:val="24"/>
                <w:szCs w:val="24"/>
                <w:lang w:val="uk-UA" w:eastAsia="ru-RU"/>
              </w:rPr>
              <w:t> “Про запобігання корупції”</w:t>
            </w:r>
            <w:r w:rsidRPr="00E46F20">
              <w:rPr>
                <w:rFonts w:ascii="Times New Roman" w:eastAsia="Times New Roman" w:hAnsi="Times New Roman" w:cs="Times New Roman"/>
                <w:sz w:val="24"/>
                <w:szCs w:val="24"/>
                <w:lang w:val="uk-UA" w:eastAsia="ru-RU"/>
              </w:rPr>
              <w:br/>
              <w:t>та іншого законодавства</w:t>
            </w:r>
            <w:r w:rsidRPr="00E46F20">
              <w:rPr>
                <w:rFonts w:ascii="Times New Roman" w:eastAsia="Calibri" w:hAnsi="Times New Roman" w:cs="Times New Roman"/>
                <w:sz w:val="24"/>
                <w:szCs w:val="24"/>
                <w:lang w:val="uk-UA"/>
              </w:rPr>
              <w:t xml:space="preserve"> </w:t>
            </w:r>
          </w:p>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r>
      <w:tr w:rsidR="00F4767F" w:rsidRPr="00E46F20" w:rsidTr="002248D4">
        <w:tc>
          <w:tcPr>
            <w:tcW w:w="9361" w:type="dxa"/>
            <w:gridSpan w:val="4"/>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ind w:firstLine="428"/>
              <w:jc w:val="both"/>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i/>
                <w:iCs/>
                <w:sz w:val="24"/>
                <w:szCs w:val="24"/>
                <w:lang w:val="uk-UA" w:eastAsia="ru-RU"/>
              </w:rPr>
              <w:t>{Пункт 2 виключено на підставі Постанови КМ </w:t>
            </w:r>
            <w:hyperlink r:id="rId11" w:anchor="n75"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sz w:val="24"/>
                <w:szCs w:val="24"/>
                <w:lang w:val="uk-UA" w:eastAsia="ru-RU"/>
              </w:rPr>
              <w:t>}</w:t>
            </w:r>
          </w:p>
        </w:tc>
      </w:tr>
      <w:tr w:rsidR="00F4767F" w:rsidRPr="00E46F20" w:rsidTr="002248D4">
        <w:tc>
          <w:tcPr>
            <w:tcW w:w="555" w:type="dxa"/>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center"/>
              <w:rPr>
                <w:rFonts w:ascii="Times New Roman" w:eastAsia="Times New Roman" w:hAnsi="Times New Roman" w:cs="Times New Roman"/>
                <w:sz w:val="24"/>
                <w:szCs w:val="24"/>
                <w:lang w:val="uk-UA" w:eastAsia="ru-RU"/>
              </w:rPr>
            </w:pPr>
            <w:r w:rsidRPr="00E46F20">
              <w:rPr>
                <w:rFonts w:ascii="Times New Roman" w:eastAsia="Times New Roman" w:hAnsi="Times New Roman" w:cs="Times New Roman"/>
                <w:sz w:val="24"/>
                <w:szCs w:val="24"/>
                <w:lang w:val="uk-UA" w:eastAsia="ru-RU"/>
              </w:rPr>
              <w:t>2.</w:t>
            </w:r>
          </w:p>
        </w:tc>
        <w:tc>
          <w:tcPr>
            <w:tcW w:w="2680" w:type="dxa"/>
            <w:gridSpan w:val="2"/>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26" w:type="dxa"/>
            <w:tcBorders>
              <w:top w:val="single" w:sz="2" w:space="0" w:color="auto"/>
              <w:left w:val="single" w:sz="2" w:space="0" w:color="auto"/>
              <w:bottom w:val="single" w:sz="2" w:space="0" w:color="auto"/>
              <w:right w:val="single" w:sz="2" w:space="0" w:color="auto"/>
            </w:tcBorders>
            <w:hideMark/>
          </w:tcPr>
          <w:p w:rsidR="00F4767F" w:rsidRPr="00F4767F" w:rsidRDefault="00F4767F" w:rsidP="00F4767F">
            <w:pPr>
              <w:textAlignment w:val="baseline"/>
              <w:rPr>
                <w:rFonts w:ascii="Times New Roman" w:eastAsia="Calibri" w:hAnsi="Times New Roman" w:cs="Times New Roman"/>
                <w:sz w:val="24"/>
                <w:szCs w:val="24"/>
                <w:lang w:val="uk-UA"/>
              </w:rPr>
            </w:pPr>
            <w:r w:rsidRPr="00E46F20">
              <w:rPr>
                <w:rFonts w:ascii="Times New Roman" w:eastAsia="Calibri" w:hAnsi="Times New Roman" w:cs="Times New Roman"/>
                <w:sz w:val="24"/>
                <w:szCs w:val="24"/>
                <w:lang w:val="uk-UA"/>
              </w:rPr>
              <w:t xml:space="preserve"> </w:t>
            </w:r>
            <w:r w:rsidRPr="00F4767F">
              <w:rPr>
                <w:rFonts w:ascii="Times New Roman" w:eastAsia="Calibri" w:hAnsi="Times New Roman" w:cs="Times New Roman"/>
                <w:sz w:val="24"/>
                <w:szCs w:val="24"/>
                <w:lang w:val="uk-UA"/>
              </w:rPr>
              <w:t>- Закони України «Про судоустрій і статус суддів», «Про запобігання корупції», «Про виконавче провадження», «Про звернення громадян», «Про доступ до публічної інформації», «Про доступ до судових рішень», «Про захист персональних даних»</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Кодекс законів про працю України, Цивільний кодекс України, Кримінальний кодекс України, відповідні процесуальні кодекси України; Кодекс адміністративного судочинства України; Кодекс України про адміністративні правопорушення;</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xml:space="preserve">- Акти Президента України та Кабінету Міністрів України, інші нормативно-правові акти України у сфері організації діловодства, архівної роботи судових органів; </w:t>
            </w:r>
          </w:p>
          <w:p w:rsidR="00F4767F" w:rsidRPr="00F4767F"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Інструкція з діловодства у місцевих та апеляційних судах України, затвердженої наказом Державної судової адміністрації України;</w:t>
            </w:r>
          </w:p>
          <w:p w:rsidR="00F4767F" w:rsidRPr="00E46F20" w:rsidRDefault="00F4767F" w:rsidP="00F4767F">
            <w:pPr>
              <w:spacing w:after="0" w:line="240" w:lineRule="auto"/>
              <w:textAlignment w:val="baseline"/>
              <w:rPr>
                <w:rFonts w:ascii="Times New Roman" w:eastAsia="Calibri" w:hAnsi="Times New Roman" w:cs="Times New Roman"/>
                <w:sz w:val="24"/>
                <w:szCs w:val="24"/>
                <w:lang w:val="uk-UA"/>
              </w:rPr>
            </w:pPr>
            <w:r w:rsidRPr="00F4767F">
              <w:rPr>
                <w:rFonts w:ascii="Times New Roman" w:eastAsia="Calibri" w:hAnsi="Times New Roman" w:cs="Times New Roman"/>
                <w:sz w:val="24"/>
                <w:szCs w:val="24"/>
                <w:lang w:val="uk-UA"/>
              </w:rPr>
              <w:t>- Положення про автоматизовану систему документообігу суду.</w:t>
            </w:r>
          </w:p>
        </w:tc>
      </w:tr>
      <w:tr w:rsidR="00F4767F" w:rsidRPr="00662EF8" w:rsidTr="002248D4">
        <w:trPr>
          <w:trHeight w:val="419"/>
        </w:trPr>
        <w:tc>
          <w:tcPr>
            <w:tcW w:w="1768" w:type="dxa"/>
            <w:gridSpan w:val="2"/>
            <w:vMerge w:val="restart"/>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jc w:val="both"/>
              <w:rPr>
                <w:rFonts w:ascii="Times New Roman" w:eastAsia="Times New Roman" w:hAnsi="Times New Roman" w:cs="Times New Roman"/>
                <w:sz w:val="18"/>
                <w:szCs w:val="18"/>
                <w:lang w:val="uk-UA" w:eastAsia="ru-RU"/>
              </w:rPr>
            </w:pPr>
            <w:bookmarkStart w:id="11" w:name="n767"/>
            <w:bookmarkEnd w:id="11"/>
            <w:r w:rsidRPr="00E46F20">
              <w:rPr>
                <w:rFonts w:ascii="Times New Roman" w:eastAsia="Times New Roman" w:hAnsi="Times New Roman" w:cs="Times New Roman"/>
                <w:sz w:val="18"/>
                <w:szCs w:val="18"/>
                <w:lang w:val="uk-UA" w:eastAsia="ru-RU"/>
              </w:rPr>
              <w:t>__________</w:t>
            </w:r>
            <w:r w:rsidRPr="00E46F20">
              <w:rPr>
                <w:rFonts w:ascii="Times New Roman" w:eastAsia="Times New Roman" w:hAnsi="Times New Roman" w:cs="Times New Roman"/>
                <w:sz w:val="18"/>
                <w:szCs w:val="18"/>
                <w:lang w:val="uk-UA" w:eastAsia="ru-RU"/>
              </w:rPr>
              <w:br/>
              <w:t>Примітка.</w:t>
            </w:r>
          </w:p>
        </w:tc>
        <w:tc>
          <w:tcPr>
            <w:tcW w:w="7593" w:type="dxa"/>
            <w:gridSpan w:val="2"/>
            <w:vMerge w:val="restart"/>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18"/>
                <w:szCs w:val="18"/>
                <w:lang w:val="uk-UA" w:eastAsia="ru-RU"/>
              </w:rPr>
            </w:pPr>
            <w:r w:rsidRPr="00E46F20">
              <w:rPr>
                <w:rFonts w:ascii="Times New Roman" w:eastAsia="Times New Roman" w:hAnsi="Times New Roman" w:cs="Times New Roman"/>
                <w:sz w:val="18"/>
                <w:szCs w:val="18"/>
                <w:lang w:val="uk-UA" w:eastAsia="ru-RU"/>
              </w:rPr>
              <w:br/>
              <w:t>Кількість вимог, які зазначаються в умовах проведення конкурсу, визначається суб’єктом призначення.</w:t>
            </w:r>
            <w:r w:rsidRPr="00E46F20">
              <w:rPr>
                <w:rFonts w:ascii="Times New Roman" w:eastAsia="Times New Roman" w:hAnsi="Times New Roman" w:cs="Times New Roman"/>
                <w:sz w:val="18"/>
                <w:szCs w:val="18"/>
                <w:lang w:val="uk-UA" w:eastAsia="ru-RU"/>
              </w:rPr>
              <w:br/>
              <w:t>У разі оголошення конкурсу на зайняття вакантної посади </w:t>
            </w:r>
            <w:hyperlink r:id="rId12" w:anchor="n80" w:tgtFrame="_blank" w:history="1">
              <w:r w:rsidRPr="00E46F20">
                <w:rPr>
                  <w:rFonts w:ascii="Times New Roman" w:eastAsia="Times New Roman" w:hAnsi="Times New Roman" w:cs="Times New Roman"/>
                  <w:color w:val="000099"/>
                  <w:sz w:val="18"/>
                  <w:szCs w:val="18"/>
                  <w:u w:val="single"/>
                  <w:lang w:val="uk-UA" w:eastAsia="ru-RU"/>
                </w:rPr>
                <w:t>категорії “А”</w:t>
              </w:r>
            </w:hyperlink>
            <w:r w:rsidRPr="00E46F20">
              <w:rPr>
                <w:rFonts w:ascii="Times New Roman" w:eastAsia="Times New Roman" w:hAnsi="Times New Roman" w:cs="Times New Roman"/>
                <w:sz w:val="18"/>
                <w:szCs w:val="18"/>
                <w:lang w:val="uk-UA" w:eastAsia="ru-RU"/>
              </w:rPr>
              <w:t> зазначаються відомості відповідно до </w:t>
            </w:r>
            <w:hyperlink r:id="rId13" w:anchor="n9" w:tgtFrame="_blank" w:history="1">
              <w:r w:rsidRPr="00E46F20">
                <w:rPr>
                  <w:rFonts w:ascii="Times New Roman" w:eastAsia="Times New Roman" w:hAnsi="Times New Roman" w:cs="Times New Roman"/>
                  <w:color w:val="000099"/>
                  <w:sz w:val="18"/>
                  <w:szCs w:val="18"/>
                  <w:u w:val="single"/>
                  <w:lang w:val="uk-UA" w:eastAsia="ru-RU"/>
                </w:rPr>
                <w:t>Типових вимог до осіб, які претендують на зайняття посад державної служби категорії “А”</w:t>
              </w:r>
            </w:hyperlink>
            <w:r w:rsidRPr="00E46F20">
              <w:rPr>
                <w:rFonts w:ascii="Times New Roman" w:eastAsia="Times New Roman" w:hAnsi="Times New Roman" w:cs="Times New Roman"/>
                <w:sz w:val="18"/>
                <w:szCs w:val="18"/>
                <w:lang w:val="uk-UA" w:eastAsia="ru-RU"/>
              </w:rPr>
              <w:t>, затверджених постановою Кабінету Міністрів України від 22 липня 2016 р. № 448 (Офіційний вісник України, 2016 р., № 59, ст. 2026).</w:t>
            </w:r>
            <w:r w:rsidRPr="00E46F20">
              <w:rPr>
                <w:rFonts w:ascii="Times New Roman" w:eastAsia="Times New Roman" w:hAnsi="Times New Roman" w:cs="Times New Roman"/>
                <w:sz w:val="18"/>
                <w:szCs w:val="18"/>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E46F20">
              <w:rPr>
                <w:rFonts w:ascii="Times New Roman" w:eastAsia="Times New Roman" w:hAnsi="Times New Roman" w:cs="Times New Roman"/>
                <w:sz w:val="18"/>
                <w:szCs w:val="18"/>
                <w:lang w:val="uk-UA" w:eastAsia="ru-RU"/>
              </w:rPr>
              <w:br/>
              <w:t>У разі оголошення конкурсу на зайняття вакантних посад </w:t>
            </w:r>
            <w:hyperlink r:id="rId14" w:anchor="n86" w:tgtFrame="_blank" w:history="1">
              <w:r w:rsidRPr="00E46F20">
                <w:rPr>
                  <w:rFonts w:ascii="Times New Roman" w:eastAsia="Times New Roman" w:hAnsi="Times New Roman" w:cs="Times New Roman"/>
                  <w:color w:val="000099"/>
                  <w:sz w:val="18"/>
                  <w:szCs w:val="18"/>
                  <w:u w:val="single"/>
                  <w:lang w:val="uk-UA" w:eastAsia="ru-RU"/>
                </w:rPr>
                <w:t xml:space="preserve">категорій </w:t>
              </w:r>
              <w:proofErr w:type="spellStart"/>
              <w:r w:rsidRPr="00E46F20">
                <w:rPr>
                  <w:rFonts w:ascii="Times New Roman" w:eastAsia="Times New Roman" w:hAnsi="Times New Roman" w:cs="Times New Roman"/>
                  <w:color w:val="000099"/>
                  <w:sz w:val="18"/>
                  <w:szCs w:val="18"/>
                  <w:u w:val="single"/>
                  <w:lang w:val="uk-UA" w:eastAsia="ru-RU"/>
                </w:rPr>
                <w:t>“Б”</w:t>
              </w:r>
            </w:hyperlink>
            <w:r w:rsidRPr="00E46F20">
              <w:rPr>
                <w:rFonts w:ascii="Times New Roman" w:eastAsia="Times New Roman" w:hAnsi="Times New Roman" w:cs="Times New Roman"/>
                <w:sz w:val="18"/>
                <w:szCs w:val="18"/>
                <w:lang w:val="uk-UA" w:eastAsia="ru-RU"/>
              </w:rPr>
              <w:t> і </w:t>
            </w:r>
            <w:hyperlink r:id="rId15" w:anchor="n92" w:tgtFrame="_blank" w:history="1">
              <w:r w:rsidRPr="00E46F20">
                <w:rPr>
                  <w:rFonts w:ascii="Times New Roman" w:eastAsia="Times New Roman" w:hAnsi="Times New Roman" w:cs="Times New Roman"/>
                  <w:color w:val="000099"/>
                  <w:sz w:val="18"/>
                  <w:szCs w:val="18"/>
                  <w:u w:val="single"/>
                  <w:lang w:val="uk-UA" w:eastAsia="ru-RU"/>
                </w:rPr>
                <w:t>“В”</w:t>
              </w:r>
            </w:hyperlink>
            <w:r w:rsidRPr="00E46F20">
              <w:rPr>
                <w:rFonts w:ascii="Times New Roman" w:eastAsia="Times New Roman" w:hAnsi="Times New Roman" w:cs="Times New Roman"/>
                <w:sz w:val="18"/>
                <w:szCs w:val="18"/>
                <w:lang w:val="uk-UA" w:eastAsia="ru-RU"/>
              </w:rPr>
              <w:t> зазначаю</w:t>
            </w:r>
            <w:proofErr w:type="spellEnd"/>
            <w:r w:rsidRPr="00E46F20">
              <w:rPr>
                <w:rFonts w:ascii="Times New Roman" w:eastAsia="Times New Roman" w:hAnsi="Times New Roman" w:cs="Times New Roman"/>
                <w:sz w:val="18"/>
                <w:szCs w:val="18"/>
                <w:lang w:val="uk-UA" w:eastAsia="ru-RU"/>
              </w:rPr>
              <w:t>ться загальні вимоги відповідно до </w:t>
            </w:r>
            <w:hyperlink r:id="rId16" w:tgtFrame="_blank" w:history="1">
              <w:r w:rsidRPr="00E46F20">
                <w:rPr>
                  <w:rFonts w:ascii="Times New Roman" w:eastAsia="Times New Roman" w:hAnsi="Times New Roman" w:cs="Times New Roman"/>
                  <w:color w:val="000099"/>
                  <w:sz w:val="18"/>
                  <w:szCs w:val="18"/>
                  <w:u w:val="single"/>
                  <w:lang w:val="uk-UA" w:eastAsia="ru-RU"/>
                </w:rPr>
                <w:t>Закону України</w:t>
              </w:r>
            </w:hyperlink>
            <w:r w:rsidRPr="00E46F20">
              <w:rPr>
                <w:rFonts w:ascii="Times New Roman" w:eastAsia="Times New Roman" w:hAnsi="Times New Roman" w:cs="Times New Roman"/>
                <w:sz w:val="18"/>
                <w:szCs w:val="18"/>
                <w:lang w:val="uk-UA" w:eastAsia="ru-RU"/>
              </w:rPr>
              <w:t> “Про державну службу” та спеціальні вимоги, які визначаються з урахуванням рекомендацій НАДС.</w:t>
            </w:r>
            <w:r w:rsidRPr="00E46F20">
              <w:rPr>
                <w:rFonts w:ascii="Times New Roman" w:eastAsia="Times New Roman" w:hAnsi="Times New Roman" w:cs="Times New Roman"/>
                <w:sz w:val="18"/>
                <w:szCs w:val="18"/>
                <w:lang w:val="uk-UA" w:eastAsia="ru-RU"/>
              </w:rPr>
              <w:br/>
              <w:t xml:space="preserve">Спеціальні вимоги до освіти та досвіду роботи можуть мати уточнюючий характер щодо галузей </w:t>
            </w:r>
            <w:r w:rsidRPr="00E46F20">
              <w:rPr>
                <w:rFonts w:ascii="Times New Roman" w:eastAsia="Times New Roman" w:hAnsi="Times New Roman" w:cs="Times New Roman"/>
                <w:sz w:val="18"/>
                <w:szCs w:val="18"/>
                <w:lang w:val="uk-UA" w:eastAsia="ru-RU"/>
              </w:rPr>
              <w:lastRenderedPageBreak/>
              <w:t>знань та/або спеціальностей, за якими здобуто вищу освіту, досвіду роботи у конкретній сфері.</w:t>
            </w:r>
            <w:r w:rsidRPr="00E46F20">
              <w:rPr>
                <w:rFonts w:ascii="Times New Roman" w:eastAsia="Times New Roman" w:hAnsi="Times New Roman" w:cs="Times New Roman"/>
                <w:sz w:val="18"/>
                <w:szCs w:val="18"/>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E46F20">
              <w:rPr>
                <w:rFonts w:ascii="Times New Roman" w:eastAsia="Times New Roman" w:hAnsi="Times New Roman" w:cs="Times New Roman"/>
                <w:sz w:val="18"/>
                <w:szCs w:val="18"/>
                <w:lang w:val="uk-UA" w:eastAsia="ru-RU"/>
              </w:rPr>
              <w:br/>
              <w:t>Зазначаються загальні вимоги відповідно до </w:t>
            </w:r>
            <w:hyperlink r:id="rId17" w:anchor="n277" w:tgtFrame="_blank" w:history="1">
              <w:r w:rsidRPr="00E46F20">
                <w:rPr>
                  <w:rFonts w:ascii="Times New Roman" w:eastAsia="Times New Roman" w:hAnsi="Times New Roman" w:cs="Times New Roman"/>
                  <w:color w:val="000099"/>
                  <w:sz w:val="18"/>
                  <w:szCs w:val="18"/>
                  <w:u w:val="single"/>
                  <w:lang w:val="uk-UA" w:eastAsia="ru-RU"/>
                </w:rPr>
                <w:t>частини першої статті 19</w:t>
              </w:r>
            </w:hyperlink>
            <w:r w:rsidRPr="00E46F20">
              <w:rPr>
                <w:rFonts w:ascii="Times New Roman" w:eastAsia="Times New Roman" w:hAnsi="Times New Roman" w:cs="Times New Roman"/>
                <w:sz w:val="18"/>
                <w:szCs w:val="18"/>
                <w:lang w:val="uk-UA" w:eastAsia="ru-RU"/>
              </w:rPr>
              <w:t> та </w:t>
            </w:r>
            <w:hyperlink r:id="rId18" w:anchor="n292" w:tgtFrame="_blank" w:history="1">
              <w:r w:rsidRPr="00E46F20">
                <w:rPr>
                  <w:rFonts w:ascii="Times New Roman" w:eastAsia="Times New Roman" w:hAnsi="Times New Roman" w:cs="Times New Roman"/>
                  <w:color w:val="000099"/>
                  <w:sz w:val="18"/>
                  <w:szCs w:val="18"/>
                  <w:u w:val="single"/>
                  <w:lang w:val="uk-UA" w:eastAsia="ru-RU"/>
                </w:rPr>
                <w:t>частини другої статті 20</w:t>
              </w:r>
            </w:hyperlink>
            <w:r w:rsidRPr="00E46F20">
              <w:rPr>
                <w:rFonts w:ascii="Times New Roman" w:eastAsia="Times New Roman" w:hAnsi="Times New Roman" w:cs="Times New Roman"/>
                <w:sz w:val="18"/>
                <w:szCs w:val="18"/>
                <w:lang w:val="uk-UA" w:eastAsia="ru-RU"/>
              </w:rPr>
              <w:t> Закону України “Про державну службу”. У разі наявності спеціальних вимог зазначаються лише спеціальні вимоги.</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восьмий примітки виключено на підставі Постанови КМ </w:t>
            </w:r>
            <w:hyperlink r:id="rId19" w:anchor="n48" w:tgtFrame="_blank" w:history="1">
              <w:r w:rsidRPr="00E46F20">
                <w:rPr>
                  <w:rFonts w:ascii="Times New Roman" w:eastAsia="Times New Roman" w:hAnsi="Times New Roman" w:cs="Times New Roman"/>
                  <w:i/>
                  <w:iCs/>
                  <w:color w:val="000099"/>
                  <w:sz w:val="18"/>
                  <w:szCs w:val="18"/>
                  <w:u w:val="single"/>
                  <w:lang w:val="uk-UA" w:eastAsia="ru-RU"/>
                </w:rPr>
                <w:t>№ 903 від 03.11.2019</w:t>
              </w:r>
            </w:hyperlink>
            <w:r w:rsidRPr="00E46F20">
              <w:rPr>
                <w:rFonts w:ascii="Times New Roman" w:eastAsia="Times New Roman" w:hAnsi="Times New Roman" w:cs="Times New Roman"/>
                <w:i/>
                <w:iCs/>
                <w:sz w:val="18"/>
                <w:szCs w:val="18"/>
                <w:lang w:val="uk-UA" w:eastAsia="ru-RU"/>
              </w:rPr>
              <w:t>}</w:t>
            </w:r>
            <w:r w:rsidRPr="00E46F20">
              <w:rPr>
                <w:rFonts w:ascii="Times New Roman" w:eastAsia="Times New Roman" w:hAnsi="Times New Roman" w:cs="Times New Roman"/>
                <w:sz w:val="18"/>
                <w:szCs w:val="18"/>
                <w:lang w:val="uk-UA" w:eastAsia="ru-RU"/>
              </w:rPr>
              <w:br/>
            </w:r>
            <w:r w:rsidRPr="00E46F20">
              <w:rPr>
                <w:rFonts w:ascii="Times New Roman" w:eastAsia="Times New Roman" w:hAnsi="Times New Roman" w:cs="Times New Roman"/>
                <w:i/>
                <w:iCs/>
                <w:sz w:val="18"/>
                <w:szCs w:val="18"/>
                <w:lang w:val="uk-UA" w:eastAsia="ru-RU"/>
              </w:rPr>
              <w:t>{Абзац дев'ятий примітки виключено на підставі Постанови КМ</w:t>
            </w:r>
            <w:r w:rsidRPr="00E46F20">
              <w:rPr>
                <w:rFonts w:ascii="Times New Roman" w:eastAsia="Times New Roman" w:hAnsi="Times New Roman" w:cs="Times New Roman"/>
                <w:sz w:val="18"/>
                <w:szCs w:val="18"/>
                <w:lang w:val="uk-UA" w:eastAsia="ru-RU"/>
              </w:rPr>
              <w:t> </w:t>
            </w:r>
            <w:hyperlink r:id="rId20" w:anchor="n76" w:tgtFrame="_blank" w:history="1">
              <w:r w:rsidRPr="00E46F20">
                <w:rPr>
                  <w:rFonts w:ascii="Times New Roman" w:eastAsia="Times New Roman" w:hAnsi="Times New Roman" w:cs="Times New Roman"/>
                  <w:i/>
                  <w:iCs/>
                  <w:color w:val="000099"/>
                  <w:sz w:val="18"/>
                  <w:szCs w:val="18"/>
                  <w:u w:val="single"/>
                  <w:lang w:val="uk-UA" w:eastAsia="ru-RU"/>
                </w:rPr>
                <w:t>№ 98 від 12.02.2020</w:t>
              </w:r>
            </w:hyperlink>
            <w:r w:rsidRPr="00E46F20">
              <w:rPr>
                <w:rFonts w:ascii="Times New Roman" w:eastAsia="Times New Roman" w:hAnsi="Times New Roman" w:cs="Times New Roman"/>
                <w:i/>
                <w:iCs/>
                <w:sz w:val="18"/>
                <w:szCs w:val="18"/>
                <w:lang w:val="uk-UA" w:eastAsia="ru-RU"/>
              </w:rPr>
              <w:t>}</w:t>
            </w:r>
          </w:p>
        </w:tc>
      </w:tr>
      <w:tr w:rsidR="00F4767F" w:rsidRPr="00662EF8" w:rsidTr="002248D4">
        <w:trPr>
          <w:trHeight w:val="276"/>
        </w:trPr>
        <w:tc>
          <w:tcPr>
            <w:tcW w:w="0" w:type="auto"/>
            <w:gridSpan w:val="2"/>
            <w:vMerge/>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F4767F" w:rsidRPr="00E46F20" w:rsidRDefault="00F4767F" w:rsidP="002248D4">
            <w:pPr>
              <w:spacing w:after="0" w:line="240" w:lineRule="auto"/>
              <w:rPr>
                <w:rFonts w:ascii="Times New Roman" w:eastAsia="Times New Roman" w:hAnsi="Times New Roman" w:cs="Times New Roman"/>
                <w:sz w:val="24"/>
                <w:szCs w:val="24"/>
                <w:lang w:val="uk-UA" w:eastAsia="ru-RU"/>
              </w:rPr>
            </w:pPr>
          </w:p>
        </w:tc>
      </w:tr>
    </w:tbl>
    <w:p w:rsidR="00682A58" w:rsidRPr="00E46F20" w:rsidRDefault="00682A58" w:rsidP="00682A58">
      <w:pPr>
        <w:shd w:val="clear" w:color="auto" w:fill="FFFFFF"/>
        <w:spacing w:after="143" w:line="240" w:lineRule="auto"/>
        <w:ind w:firstLine="428"/>
        <w:jc w:val="both"/>
        <w:rPr>
          <w:rFonts w:ascii="Times New Roman" w:eastAsia="Times New Roman" w:hAnsi="Times New Roman" w:cs="Times New Roman"/>
          <w:color w:val="333333"/>
          <w:sz w:val="24"/>
          <w:szCs w:val="24"/>
          <w:lang w:val="uk-UA" w:eastAsia="ru-RU"/>
        </w:rPr>
      </w:pPr>
      <w:bookmarkStart w:id="12" w:name="n568"/>
      <w:bookmarkEnd w:id="12"/>
      <w:r w:rsidRPr="00E46F20">
        <w:rPr>
          <w:rFonts w:ascii="Times New Roman" w:eastAsia="Times New Roman" w:hAnsi="Times New Roman" w:cs="Times New Roman"/>
          <w:i/>
          <w:iCs/>
          <w:color w:val="333333"/>
          <w:sz w:val="24"/>
          <w:szCs w:val="24"/>
          <w:lang w:val="uk-UA" w:eastAsia="ru-RU"/>
        </w:rPr>
        <w:lastRenderedPageBreak/>
        <w:t>{Додаток 1 в редакції Постанов КМ </w:t>
      </w:r>
      <w:hyperlink r:id="rId21" w:anchor="n5" w:tgtFrame="_blank" w:history="1">
        <w:r w:rsidRPr="00E46F20">
          <w:rPr>
            <w:rFonts w:ascii="Times New Roman" w:eastAsia="Times New Roman" w:hAnsi="Times New Roman" w:cs="Times New Roman"/>
            <w:i/>
            <w:iCs/>
            <w:color w:val="000099"/>
            <w:sz w:val="24"/>
            <w:szCs w:val="24"/>
            <w:u w:val="single"/>
            <w:lang w:val="uk-UA" w:eastAsia="ru-RU"/>
          </w:rPr>
          <w:t>№ 648 від 18.08.2017</w:t>
        </w:r>
      </w:hyperlink>
      <w:r w:rsidRPr="00E46F20">
        <w:rPr>
          <w:rFonts w:ascii="Times New Roman" w:eastAsia="Times New Roman" w:hAnsi="Times New Roman" w:cs="Times New Roman"/>
          <w:i/>
          <w:iCs/>
          <w:color w:val="333333"/>
          <w:sz w:val="24"/>
          <w:szCs w:val="24"/>
          <w:lang w:val="uk-UA" w:eastAsia="ru-RU"/>
        </w:rPr>
        <w:t>, </w:t>
      </w:r>
      <w:hyperlink r:id="rId22" w:anchor="n71" w:tgtFrame="_blank" w:history="1">
        <w:r w:rsidRPr="00E46F20">
          <w:rPr>
            <w:rFonts w:ascii="Times New Roman" w:eastAsia="Times New Roman" w:hAnsi="Times New Roman" w:cs="Times New Roman"/>
            <w:i/>
            <w:iCs/>
            <w:color w:val="000099"/>
            <w:sz w:val="24"/>
            <w:szCs w:val="24"/>
            <w:u w:val="single"/>
            <w:lang w:val="uk-UA" w:eastAsia="ru-RU"/>
          </w:rPr>
          <w:t>№ 815 від 25.10.2017</w:t>
        </w:r>
      </w:hyperlink>
      <w:r w:rsidRPr="00E46F20">
        <w:rPr>
          <w:rFonts w:ascii="Times New Roman" w:eastAsia="Times New Roman" w:hAnsi="Times New Roman" w:cs="Times New Roman"/>
          <w:i/>
          <w:iCs/>
          <w:color w:val="333333"/>
          <w:sz w:val="24"/>
          <w:szCs w:val="24"/>
          <w:lang w:val="uk-UA" w:eastAsia="ru-RU"/>
        </w:rPr>
        <w:t>; із змінами, внесеними згідно з Постановами КМ </w:t>
      </w:r>
      <w:hyperlink r:id="rId23" w:anchor="n105" w:tgtFrame="_blank" w:history="1">
        <w:r w:rsidRPr="00E46F20">
          <w:rPr>
            <w:rFonts w:ascii="Times New Roman" w:eastAsia="Times New Roman" w:hAnsi="Times New Roman" w:cs="Times New Roman"/>
            <w:i/>
            <w:iCs/>
            <w:color w:val="000099"/>
            <w:sz w:val="24"/>
            <w:szCs w:val="24"/>
            <w:u w:val="single"/>
            <w:lang w:val="uk-UA" w:eastAsia="ru-RU"/>
          </w:rPr>
          <w:t>№ 374 від 10.05.2018</w:t>
        </w:r>
      </w:hyperlink>
      <w:r w:rsidRPr="00E46F20">
        <w:rPr>
          <w:rFonts w:ascii="Times New Roman" w:eastAsia="Times New Roman" w:hAnsi="Times New Roman" w:cs="Times New Roman"/>
          <w:i/>
          <w:iCs/>
          <w:color w:val="333333"/>
          <w:sz w:val="24"/>
          <w:szCs w:val="24"/>
          <w:lang w:val="uk-UA" w:eastAsia="ru-RU"/>
        </w:rPr>
        <w:t>, </w:t>
      </w:r>
      <w:hyperlink r:id="rId24" w:anchor="n115" w:tgtFrame="_blank" w:history="1">
        <w:r w:rsidRPr="00E46F20">
          <w:rPr>
            <w:rFonts w:ascii="Times New Roman" w:eastAsia="Times New Roman" w:hAnsi="Times New Roman" w:cs="Times New Roman"/>
            <w:i/>
            <w:iCs/>
            <w:color w:val="000099"/>
            <w:sz w:val="24"/>
            <w:szCs w:val="24"/>
            <w:u w:val="single"/>
            <w:lang w:val="uk-UA" w:eastAsia="ru-RU"/>
          </w:rPr>
          <w:t>№ 462 від 05.06.2019</w:t>
        </w:r>
      </w:hyperlink>
      <w:r w:rsidRPr="00E46F20">
        <w:rPr>
          <w:rFonts w:ascii="Times New Roman" w:eastAsia="Times New Roman" w:hAnsi="Times New Roman" w:cs="Times New Roman"/>
          <w:i/>
          <w:iCs/>
          <w:color w:val="333333"/>
          <w:sz w:val="24"/>
          <w:szCs w:val="24"/>
          <w:lang w:val="uk-UA" w:eastAsia="ru-RU"/>
        </w:rPr>
        <w:t>, </w:t>
      </w:r>
      <w:hyperlink r:id="rId25" w:anchor="n93" w:tgtFrame="_blank" w:history="1">
        <w:r w:rsidRPr="00E46F20">
          <w:rPr>
            <w:rFonts w:ascii="Times New Roman" w:eastAsia="Times New Roman" w:hAnsi="Times New Roman" w:cs="Times New Roman"/>
            <w:i/>
            <w:iCs/>
            <w:color w:val="000099"/>
            <w:sz w:val="24"/>
            <w:szCs w:val="24"/>
            <w:u w:val="single"/>
            <w:lang w:val="uk-UA" w:eastAsia="ru-RU"/>
          </w:rPr>
          <w:t>№ 844 від 25.09.2019</w:t>
        </w:r>
      </w:hyperlink>
      <w:r w:rsidRPr="00E46F20">
        <w:rPr>
          <w:rFonts w:ascii="Times New Roman" w:eastAsia="Times New Roman" w:hAnsi="Times New Roman" w:cs="Times New Roman"/>
          <w:i/>
          <w:iCs/>
          <w:color w:val="333333"/>
          <w:sz w:val="24"/>
          <w:szCs w:val="24"/>
          <w:lang w:val="uk-UA" w:eastAsia="ru-RU"/>
        </w:rPr>
        <w:t>, </w:t>
      </w:r>
      <w:hyperlink r:id="rId26" w:anchor="n87" w:tgtFrame="_blank" w:history="1">
        <w:r w:rsidRPr="00E46F20">
          <w:rPr>
            <w:rFonts w:ascii="Times New Roman" w:eastAsia="Times New Roman" w:hAnsi="Times New Roman" w:cs="Times New Roman"/>
            <w:i/>
            <w:iCs/>
            <w:color w:val="000099"/>
            <w:sz w:val="24"/>
            <w:szCs w:val="24"/>
            <w:u w:val="single"/>
            <w:lang w:val="uk-UA" w:eastAsia="ru-RU"/>
          </w:rPr>
          <w:t>№ 888 від 28.10.2019</w:t>
        </w:r>
      </w:hyperlink>
      <w:r w:rsidRPr="00E46F20">
        <w:rPr>
          <w:rFonts w:ascii="Times New Roman" w:eastAsia="Times New Roman" w:hAnsi="Times New Roman" w:cs="Times New Roman"/>
          <w:i/>
          <w:iCs/>
          <w:color w:val="333333"/>
          <w:sz w:val="24"/>
          <w:szCs w:val="24"/>
          <w:lang w:val="uk-UA" w:eastAsia="ru-RU"/>
        </w:rPr>
        <w:t>, </w:t>
      </w:r>
      <w:hyperlink r:id="rId27" w:anchor="n44" w:tgtFrame="_blank" w:history="1">
        <w:r w:rsidRPr="00E46F20">
          <w:rPr>
            <w:rFonts w:ascii="Times New Roman" w:eastAsia="Times New Roman" w:hAnsi="Times New Roman" w:cs="Times New Roman"/>
            <w:i/>
            <w:iCs/>
            <w:color w:val="000099"/>
            <w:sz w:val="24"/>
            <w:szCs w:val="24"/>
            <w:u w:val="single"/>
            <w:lang w:val="uk-UA" w:eastAsia="ru-RU"/>
          </w:rPr>
          <w:t>№ 903 від 03.11.2019</w:t>
        </w:r>
      </w:hyperlink>
      <w:r w:rsidRPr="00E46F20">
        <w:rPr>
          <w:rFonts w:ascii="Times New Roman" w:eastAsia="Times New Roman" w:hAnsi="Times New Roman" w:cs="Times New Roman"/>
          <w:i/>
          <w:iCs/>
          <w:color w:val="333333"/>
          <w:sz w:val="24"/>
          <w:szCs w:val="24"/>
          <w:lang w:val="uk-UA" w:eastAsia="ru-RU"/>
        </w:rPr>
        <w:t>, </w:t>
      </w:r>
      <w:hyperlink r:id="rId28" w:anchor="n72" w:tgtFrame="_blank" w:history="1">
        <w:r w:rsidRPr="00E46F20">
          <w:rPr>
            <w:rFonts w:ascii="Times New Roman" w:eastAsia="Times New Roman" w:hAnsi="Times New Roman" w:cs="Times New Roman"/>
            <w:i/>
            <w:iCs/>
            <w:color w:val="000099"/>
            <w:sz w:val="24"/>
            <w:szCs w:val="24"/>
            <w:u w:val="single"/>
            <w:lang w:val="uk-UA" w:eastAsia="ru-RU"/>
          </w:rPr>
          <w:t>№ 98 від 12.02.2020</w:t>
        </w:r>
      </w:hyperlink>
      <w:r w:rsidRPr="00E46F20">
        <w:rPr>
          <w:rFonts w:ascii="Times New Roman" w:eastAsia="Times New Roman" w:hAnsi="Times New Roman" w:cs="Times New Roman"/>
          <w:i/>
          <w:iCs/>
          <w:color w:val="333333"/>
          <w:sz w:val="24"/>
          <w:szCs w:val="24"/>
          <w:lang w:val="uk-UA" w:eastAsia="ru-RU"/>
        </w:rPr>
        <w:t>, </w:t>
      </w:r>
      <w:hyperlink r:id="rId29" w:anchor="n102" w:tgtFrame="_blank" w:history="1">
        <w:r w:rsidRPr="00E46F20">
          <w:rPr>
            <w:rFonts w:ascii="Times New Roman" w:eastAsia="Times New Roman" w:hAnsi="Times New Roman" w:cs="Times New Roman"/>
            <w:i/>
            <w:iCs/>
            <w:color w:val="000099"/>
            <w:sz w:val="24"/>
            <w:szCs w:val="24"/>
            <w:u w:val="single"/>
            <w:lang w:val="uk-UA" w:eastAsia="ru-RU"/>
          </w:rPr>
          <w:t>№ 1139 від 18.11.2020</w:t>
        </w:r>
      </w:hyperlink>
      <w:r w:rsidRPr="00E46F20">
        <w:rPr>
          <w:rFonts w:ascii="Times New Roman" w:eastAsia="Times New Roman" w:hAnsi="Times New Roman" w:cs="Times New Roman"/>
          <w:i/>
          <w:iCs/>
          <w:color w:val="333333"/>
          <w:sz w:val="24"/>
          <w:szCs w:val="24"/>
          <w:lang w:val="uk-UA" w:eastAsia="ru-RU"/>
        </w:rPr>
        <w:t>}</w:t>
      </w:r>
    </w:p>
    <w:p w:rsidR="00682A58" w:rsidRPr="00E46F20" w:rsidRDefault="00682A58" w:rsidP="00682A58">
      <w:pPr>
        <w:spacing w:after="0" w:line="180" w:lineRule="exact"/>
        <w:ind w:left="720"/>
        <w:rPr>
          <w:rFonts w:ascii="Times New Roman" w:eastAsia="Calibri" w:hAnsi="Times New Roman" w:cs="Times New Roman"/>
          <w:sz w:val="24"/>
          <w:szCs w:val="24"/>
          <w:lang w:val="uk-UA"/>
        </w:rPr>
      </w:pPr>
    </w:p>
    <w:p w:rsidR="00682A58" w:rsidRPr="00E46F20" w:rsidRDefault="00682A58" w:rsidP="00682A58">
      <w:pPr>
        <w:rPr>
          <w:lang w:val="uk-UA"/>
        </w:rPr>
      </w:pPr>
    </w:p>
    <w:p w:rsidR="00235FD3" w:rsidRPr="00682A58" w:rsidRDefault="00235FD3">
      <w:pPr>
        <w:rPr>
          <w:lang w:val="uk-UA"/>
        </w:rPr>
      </w:pPr>
    </w:p>
    <w:sectPr w:rsidR="00235FD3" w:rsidRPr="00682A58" w:rsidSect="00224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41B30"/>
    <w:multiLevelType w:val="hybridMultilevel"/>
    <w:tmpl w:val="9A6E1954"/>
    <w:lvl w:ilvl="0" w:tplc="225685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14950EE"/>
    <w:multiLevelType w:val="hybridMultilevel"/>
    <w:tmpl w:val="D102D254"/>
    <w:lvl w:ilvl="0" w:tplc="42F29EC8">
      <w:start w:val="1"/>
      <w:numFmt w:val="decimal"/>
      <w:lvlText w:val="%1)"/>
      <w:lvlJc w:val="left"/>
      <w:pPr>
        <w:tabs>
          <w:tab w:val="num" w:pos="554"/>
        </w:tabs>
        <w:ind w:left="554" w:hanging="3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F3E4218"/>
    <w:multiLevelType w:val="hybridMultilevel"/>
    <w:tmpl w:val="F6AE08E8"/>
    <w:lvl w:ilvl="0" w:tplc="E756807A">
      <w:start w:val="1"/>
      <w:numFmt w:val="decimal"/>
      <w:lvlText w:val="%1)"/>
      <w:lvlJc w:val="left"/>
      <w:pPr>
        <w:tabs>
          <w:tab w:val="num" w:pos="530"/>
        </w:tabs>
        <w:ind w:left="530" w:hanging="360"/>
      </w:pPr>
      <w:rPr>
        <w:rFonts w:ascii="Times New Roman" w:eastAsia="Calibri"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82"/>
    <w:rsid w:val="00076FBE"/>
    <w:rsid w:val="001B57A0"/>
    <w:rsid w:val="002248D4"/>
    <w:rsid w:val="00235FD3"/>
    <w:rsid w:val="002B343F"/>
    <w:rsid w:val="00471CC5"/>
    <w:rsid w:val="00510AE0"/>
    <w:rsid w:val="005364D0"/>
    <w:rsid w:val="005A5B2C"/>
    <w:rsid w:val="00654B72"/>
    <w:rsid w:val="00662EF8"/>
    <w:rsid w:val="00682A58"/>
    <w:rsid w:val="008D48D9"/>
    <w:rsid w:val="0091312B"/>
    <w:rsid w:val="00B70682"/>
    <w:rsid w:val="00CB5F99"/>
    <w:rsid w:val="00DD4BC8"/>
    <w:rsid w:val="00F4767F"/>
    <w:rsid w:val="00FA0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A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A58"/>
    <w:rPr>
      <w:color w:val="0000FF" w:themeColor="hyperlink"/>
      <w:u w:val="single"/>
    </w:rPr>
  </w:style>
  <w:style w:type="paragraph" w:styleId="a4">
    <w:name w:val="List Paragraph"/>
    <w:basedOn w:val="a"/>
    <w:uiPriority w:val="34"/>
    <w:qFormat/>
    <w:rsid w:val="00682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448-2016-%D0%BF" TargetMode="External"/><Relationship Id="rId18" Type="http://schemas.openxmlformats.org/officeDocument/2006/relationships/hyperlink" Target="https://zakon.rada.gov.ua/laws/show/889-19" TargetMode="External"/><Relationship Id="rId26" Type="http://schemas.openxmlformats.org/officeDocument/2006/relationships/hyperlink" Target="https://zakon.rada.gov.ua/laws/show/888-2019-%D0%BF" TargetMode="External"/><Relationship Id="rId3" Type="http://schemas.microsoft.com/office/2007/relationships/stylesWithEffects" Target="stylesWithEffects.xml"/><Relationship Id="rId21" Type="http://schemas.openxmlformats.org/officeDocument/2006/relationships/hyperlink" Target="https://zakon.rada.gov.ua/laws/show/648-2017-%D0%BF" TargetMode="External"/><Relationship Id="rId7" Type="http://schemas.openxmlformats.org/officeDocument/2006/relationships/hyperlink" Target="mailto:inbox@sh.zp.court.gov.ua" TargetMode="External"/><Relationship Id="rId12" Type="http://schemas.openxmlformats.org/officeDocument/2006/relationships/hyperlink" Target="https://zakon.rada.gov.ua/laws/show/889-19" TargetMode="External"/><Relationship Id="rId17" Type="http://schemas.openxmlformats.org/officeDocument/2006/relationships/hyperlink" Target="https://zakon.rada.gov.ua/laws/show/889-19" TargetMode="External"/><Relationship Id="rId25" Type="http://schemas.openxmlformats.org/officeDocument/2006/relationships/hyperlink" Target="https://zakon.rada.gov.ua/laws/show/844-2019-%D0%BF" TargetMode="External"/><Relationship Id="rId2" Type="http://schemas.openxmlformats.org/officeDocument/2006/relationships/styles" Target="styles.xml"/><Relationship Id="rId16" Type="http://schemas.openxmlformats.org/officeDocument/2006/relationships/hyperlink" Target="https://zakon.rada.gov.ua/laws/show/889-19" TargetMode="External"/><Relationship Id="rId20" Type="http://schemas.openxmlformats.org/officeDocument/2006/relationships/hyperlink" Target="https://zakon.rada.gov.ua/laws/show/98-2020-%D0%BF" TargetMode="External"/><Relationship Id="rId29" Type="http://schemas.openxmlformats.org/officeDocument/2006/relationships/hyperlink" Target="https://zakon.rada.gov.ua/laws/show/1139-2020-%D0%BF" TargetMode="External"/><Relationship Id="rId1" Type="http://schemas.openxmlformats.org/officeDocument/2006/relationships/numbering" Target="numbering.xml"/><Relationship Id="rId6" Type="http://schemas.openxmlformats.org/officeDocument/2006/relationships/hyperlink" Target="https://zakon.rada.gov.ua/laws/show/246-2016-%D0%BF/print" TargetMode="External"/><Relationship Id="rId11" Type="http://schemas.openxmlformats.org/officeDocument/2006/relationships/hyperlink" Target="https://zakon.rada.gov.ua/laws/show/98-2020-%D0%BF" TargetMode="External"/><Relationship Id="rId24" Type="http://schemas.openxmlformats.org/officeDocument/2006/relationships/hyperlink" Target="https://zakon.rada.gov.ua/laws/show/462-2019-%D0%BF"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23" Type="http://schemas.openxmlformats.org/officeDocument/2006/relationships/hyperlink" Target="https://zakon.rada.gov.ua/laws/show/374-2018-%D0%BF" TargetMode="External"/><Relationship Id="rId28" Type="http://schemas.openxmlformats.org/officeDocument/2006/relationships/hyperlink" Target="https://zakon.rada.gov.ua/laws/show/98-2020-%D0%BF"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903-2019-%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889-19" TargetMode="External"/><Relationship Id="rId22" Type="http://schemas.openxmlformats.org/officeDocument/2006/relationships/hyperlink" Target="https://zakon.rada.gov.ua/laws/show/815-2017-%D0%BF" TargetMode="External"/><Relationship Id="rId27" Type="http://schemas.openxmlformats.org/officeDocument/2006/relationships/hyperlink" Target="https://zakon.rada.gov.ua/laws/show/903-2019-%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Лазоренко.Юлия</dc:creator>
  <cp:lastModifiedBy>Лазоренко.Юлия</cp:lastModifiedBy>
  <cp:revision>3</cp:revision>
  <dcterms:created xsi:type="dcterms:W3CDTF">2021-11-15T12:49:00Z</dcterms:created>
  <dcterms:modified xsi:type="dcterms:W3CDTF">2021-11-15T13:03:00Z</dcterms:modified>
</cp:coreProperties>
</file>