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156C56">
              <w:rPr>
                <w:rFonts w:ascii="Times New Roman" w:eastAsia="Times New Roman" w:hAnsi="Times New Roman" w:cs="Times New Roman"/>
                <w:bCs/>
                <w:sz w:val="24"/>
                <w:szCs w:val="24"/>
                <w:lang w:val="uk-UA" w:eastAsia="ru-RU"/>
              </w:rPr>
              <w:t>5</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w:t>
            </w:r>
            <w:r w:rsidR="003D38C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3D38C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3D38C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BF0262"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BF0262"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BF0262">
              <w:rPr>
                <w:rFonts w:ascii="Times New Roman" w:eastAsia="Times New Roman" w:hAnsi="Times New Roman" w:cs="Times New Roman"/>
                <w:sz w:val="24"/>
                <w:szCs w:val="24"/>
                <w:lang w:val="uk-UA" w:eastAsia="ru-RU"/>
              </w:rPr>
              <w:t>4810</w:t>
            </w:r>
            <w:bookmarkStart w:id="2" w:name="_GoBack"/>
            <w:bookmarkEnd w:id="2"/>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BF0262"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56C56" w:rsidP="00440A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3D38C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3D38C9">
              <w:rPr>
                <w:rFonts w:ascii="Times New Roman" w:eastAsia="Times New Roman" w:hAnsi="Times New Roman" w:cs="Times New Roman"/>
                <w:b/>
                <w:sz w:val="24"/>
                <w:szCs w:val="24"/>
                <w:lang w:val="uk-UA" w:eastAsia="ru-RU"/>
              </w:rPr>
              <w:t>30</w:t>
            </w:r>
            <w:r w:rsidR="00510AE0" w:rsidRPr="00510AE0">
              <w:rPr>
                <w:rFonts w:ascii="Times New Roman" w:eastAsia="Times New Roman" w:hAnsi="Times New Roman" w:cs="Times New Roman"/>
                <w:b/>
                <w:sz w:val="24"/>
                <w:szCs w:val="24"/>
                <w:lang w:val="uk-UA" w:eastAsia="ru-RU"/>
              </w:rPr>
              <w:t xml:space="preserve"> </w:t>
            </w:r>
            <w:r w:rsidR="003D38C9">
              <w:rPr>
                <w:rFonts w:ascii="Times New Roman" w:eastAsia="Times New Roman" w:hAnsi="Times New Roman" w:cs="Times New Roman"/>
                <w:b/>
                <w:sz w:val="24"/>
                <w:szCs w:val="24"/>
                <w:lang w:val="uk-UA" w:eastAsia="ru-RU"/>
              </w:rPr>
              <w:t>листопада</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3D38C9"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3D38C9"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682A58"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BF0262"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BF0262"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BF0262"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156C56"/>
    <w:rsid w:val="002343CE"/>
    <w:rsid w:val="00235FD3"/>
    <w:rsid w:val="003D38C9"/>
    <w:rsid w:val="00440AD0"/>
    <w:rsid w:val="00510AE0"/>
    <w:rsid w:val="005364D0"/>
    <w:rsid w:val="00603C2B"/>
    <w:rsid w:val="00623B4D"/>
    <w:rsid w:val="00654B72"/>
    <w:rsid w:val="00682A58"/>
    <w:rsid w:val="009C251D"/>
    <w:rsid w:val="00B70682"/>
    <w:rsid w:val="00BF0262"/>
    <w:rsid w:val="00C0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2021-11-15T12:54:00Z</dcterms:created>
  <dcterms:modified xsi:type="dcterms:W3CDTF">2021-11-15T13:03:00Z</dcterms:modified>
</cp:coreProperties>
</file>