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B37922">
              <w:rPr>
                <w:rFonts w:ascii="Times New Roman" w:eastAsia="Times New Roman" w:hAnsi="Times New Roman" w:cs="Times New Roman"/>
                <w:bCs/>
                <w:sz w:val="24"/>
                <w:szCs w:val="24"/>
                <w:lang w:val="uk-UA" w:eastAsia="ru-RU"/>
              </w:rPr>
              <w:t>6</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2343CE">
              <w:rPr>
                <w:rFonts w:ascii="Times New Roman" w:eastAsia="Times New Roman" w:hAnsi="Times New Roman" w:cs="Times New Roman"/>
                <w:bCs/>
                <w:sz w:val="24"/>
                <w:szCs w:val="24"/>
                <w:lang w:val="uk-UA" w:eastAsia="ru-RU"/>
              </w:rPr>
              <w:t>1</w:t>
            </w:r>
            <w:r w:rsidR="003D38C9">
              <w:rPr>
                <w:rFonts w:ascii="Times New Roman" w:eastAsia="Times New Roman" w:hAnsi="Times New Roman" w:cs="Times New Roman"/>
                <w:bCs/>
                <w:sz w:val="24"/>
                <w:szCs w:val="24"/>
                <w:lang w:val="uk-UA" w:eastAsia="ru-RU"/>
              </w:rPr>
              <w:t>5</w:t>
            </w:r>
            <w:r w:rsidRPr="00E46F20">
              <w:rPr>
                <w:rFonts w:ascii="Times New Roman" w:eastAsia="Times New Roman" w:hAnsi="Times New Roman" w:cs="Times New Roman"/>
                <w:bCs/>
                <w:sz w:val="24"/>
                <w:szCs w:val="24"/>
                <w:lang w:val="uk-UA" w:eastAsia="ru-RU"/>
              </w:rPr>
              <w:t>.</w:t>
            </w:r>
            <w:r w:rsidR="003D38C9">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 xml:space="preserve">.2021 року № </w:t>
            </w:r>
            <w:r w:rsidR="003D38C9">
              <w:rPr>
                <w:rFonts w:ascii="Times New Roman" w:eastAsia="Times New Roman" w:hAnsi="Times New Roman" w:cs="Times New Roman"/>
                <w:bCs/>
                <w:sz w:val="24"/>
                <w:szCs w:val="24"/>
                <w:lang w:val="uk-UA" w:eastAsia="ru-RU"/>
              </w:rPr>
              <w:t>94</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C80794"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поточний контроль якості звуку і відео та контроль працездатності технічних засобів відеозапису шляхом спостереження за їх роботою під час </w:t>
            </w:r>
            <w:proofErr w:type="spellStart"/>
            <w:r w:rsidRPr="00E46F20">
              <w:rPr>
                <w:rFonts w:ascii="Times New Roman" w:eastAsia="Times New Roman" w:hAnsi="Times New Roman" w:cs="Times New Roman"/>
                <w:sz w:val="24"/>
                <w:szCs w:val="24"/>
                <w:lang w:val="uk-UA" w:eastAsia="ru-RU"/>
              </w:rPr>
              <w:t>відеоконференції</w:t>
            </w:r>
            <w:proofErr w:type="spellEnd"/>
            <w:r w:rsidRPr="00E46F20">
              <w:rPr>
                <w:rFonts w:ascii="Times New Roman" w:eastAsia="Times New Roman" w:hAnsi="Times New Roman" w:cs="Times New Roman"/>
                <w:sz w:val="24"/>
                <w:szCs w:val="24"/>
                <w:lang w:val="uk-UA" w:eastAsia="ru-RU"/>
              </w:rPr>
              <w:t>.</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C80794"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xml:space="preserve">- посадовий оклад згідно зі штатним розписом – </w:t>
            </w:r>
            <w:r w:rsidR="00C80794">
              <w:rPr>
                <w:rFonts w:ascii="Times New Roman" w:eastAsia="Times New Roman" w:hAnsi="Times New Roman" w:cs="Times New Roman"/>
                <w:sz w:val="24"/>
                <w:szCs w:val="24"/>
                <w:lang w:val="uk-UA" w:eastAsia="ru-RU"/>
              </w:rPr>
              <w:t>4810</w:t>
            </w:r>
            <w:bookmarkStart w:id="2" w:name="_GoBack"/>
            <w:bookmarkEnd w:id="2"/>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C80794"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56C56" w:rsidP="00440A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Призначення безстрокове</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682A58" w:rsidRPr="005364D0"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5364D0"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Pr>
                <w:rFonts w:ascii="Times New Roman" w:eastAsia="Times New Roman" w:hAnsi="Times New Roman" w:cs="Times New Roman"/>
                <w:sz w:val="24"/>
                <w:szCs w:val="24"/>
                <w:lang w:val="uk-UA" w:eastAsia="ru-RU"/>
              </w:rPr>
              <w:t xml:space="preserve"> </w:t>
            </w:r>
            <w:r w:rsidR="002343CE" w:rsidRPr="002343CE">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5364D0">
              <w:rPr>
                <w:rFonts w:ascii="Times New Roman" w:eastAsia="Times New Roman" w:hAnsi="Times New Roman" w:cs="Times New Roman"/>
                <w:sz w:val="24"/>
                <w:szCs w:val="24"/>
                <w:lang w:val="uk-UA" w:eastAsia="ru-RU"/>
              </w:rPr>
              <w:t>;</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5364D0">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Подача додатків до заяви не є обов’язковою.</w:t>
            </w:r>
          </w:p>
          <w:p w:rsidR="00682A58" w:rsidRPr="005364D0" w:rsidRDefault="00682A58" w:rsidP="00603C2B">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5364D0"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510AE0"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1</w:t>
            </w:r>
            <w:r w:rsidR="003D38C9">
              <w:rPr>
                <w:rFonts w:ascii="Times New Roman" w:eastAsia="Times New Roman" w:hAnsi="Times New Roman" w:cs="Times New Roman"/>
                <w:b/>
                <w:sz w:val="24"/>
                <w:szCs w:val="24"/>
                <w:lang w:val="uk-UA" w:eastAsia="ru-RU"/>
              </w:rPr>
              <w:t>7</w:t>
            </w:r>
            <w:r w:rsidRPr="00510AE0">
              <w:rPr>
                <w:rFonts w:ascii="Times New Roman" w:eastAsia="Times New Roman" w:hAnsi="Times New Roman" w:cs="Times New Roman"/>
                <w:b/>
                <w:sz w:val="24"/>
                <w:szCs w:val="24"/>
                <w:lang w:val="uk-UA" w:eastAsia="ru-RU"/>
              </w:rPr>
              <w:t xml:space="preserve">-00 год. </w:t>
            </w:r>
            <w:r w:rsidR="003D38C9">
              <w:rPr>
                <w:rFonts w:ascii="Times New Roman" w:eastAsia="Times New Roman" w:hAnsi="Times New Roman" w:cs="Times New Roman"/>
                <w:b/>
                <w:sz w:val="24"/>
                <w:szCs w:val="24"/>
                <w:lang w:val="uk-UA" w:eastAsia="ru-RU"/>
              </w:rPr>
              <w:t>30</w:t>
            </w:r>
            <w:r w:rsidR="00510AE0" w:rsidRPr="00510AE0">
              <w:rPr>
                <w:rFonts w:ascii="Times New Roman" w:eastAsia="Times New Roman" w:hAnsi="Times New Roman" w:cs="Times New Roman"/>
                <w:b/>
                <w:sz w:val="24"/>
                <w:szCs w:val="24"/>
                <w:lang w:val="uk-UA" w:eastAsia="ru-RU"/>
              </w:rPr>
              <w:t xml:space="preserve"> </w:t>
            </w:r>
            <w:r w:rsidR="003D38C9">
              <w:rPr>
                <w:rFonts w:ascii="Times New Roman" w:eastAsia="Times New Roman" w:hAnsi="Times New Roman" w:cs="Times New Roman"/>
                <w:b/>
                <w:sz w:val="24"/>
                <w:szCs w:val="24"/>
                <w:lang w:val="uk-UA" w:eastAsia="ru-RU"/>
              </w:rPr>
              <w:t>листопада</w:t>
            </w:r>
            <w:r w:rsidRPr="00510AE0">
              <w:rPr>
                <w:rFonts w:ascii="Times New Roman" w:eastAsia="Times New Roman" w:hAnsi="Times New Roman" w:cs="Times New Roman"/>
                <w:b/>
                <w:sz w:val="24"/>
                <w:szCs w:val="24"/>
                <w:lang w:val="uk-UA" w:eastAsia="ru-RU"/>
              </w:rPr>
              <w:t xml:space="preserve"> 2021 року.</w:t>
            </w:r>
          </w:p>
          <w:p w:rsidR="00682A58" w:rsidRPr="005364D0"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3D38C9"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3D38C9" w:rsidP="00603C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682A58" w:rsidRPr="005364D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510AE0">
              <w:rPr>
                <w:rFonts w:ascii="Times New Roman" w:eastAsia="Times New Roman" w:hAnsi="Times New Roman" w:cs="Times New Roman"/>
                <w:sz w:val="24"/>
                <w:szCs w:val="24"/>
                <w:lang w:val="uk-UA" w:eastAsia="ru-RU"/>
              </w:rPr>
              <w:t xml:space="preserve"> </w:t>
            </w:r>
            <w:r w:rsidR="00682A58" w:rsidRPr="005364D0">
              <w:rPr>
                <w:rFonts w:ascii="Times New Roman" w:eastAsia="Times New Roman" w:hAnsi="Times New Roman" w:cs="Times New Roman"/>
                <w:sz w:val="24"/>
                <w:szCs w:val="24"/>
                <w:lang w:val="uk-UA" w:eastAsia="ru-RU"/>
              </w:rPr>
              <w:t>2021 року о 09-30</w:t>
            </w:r>
            <w:r w:rsidR="00682A58" w:rsidRPr="005364D0">
              <w:rPr>
                <w:rFonts w:ascii="Times New Roman" w:eastAsia="Times New Roman" w:hAnsi="Times New Roman" w:cs="Times New Roman"/>
                <w:sz w:val="24"/>
                <w:szCs w:val="24"/>
                <w:vertAlign w:val="superscript"/>
                <w:lang w:val="uk-UA" w:eastAsia="ru-RU"/>
              </w:rPr>
              <w:t xml:space="preserve"> </w:t>
            </w:r>
            <w:r w:rsidR="00682A58" w:rsidRPr="005364D0">
              <w:rPr>
                <w:rFonts w:ascii="Times New Roman" w:eastAsia="Times New Roman" w:hAnsi="Times New Roman" w:cs="Times New Roman"/>
                <w:sz w:val="24"/>
                <w:szCs w:val="24"/>
                <w:lang w:val="uk-UA" w:eastAsia="ru-RU"/>
              </w:rPr>
              <w:t xml:space="preserve">год., </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623B4D">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C80794"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w:t>
            </w:r>
            <w:proofErr w:type="spellStart"/>
            <w:r w:rsidRPr="00E46F20">
              <w:rPr>
                <w:rFonts w:ascii="Times New Roman" w:eastAsia="Calibri" w:hAnsi="Times New Roman" w:cs="Times New Roman"/>
                <w:sz w:val="24"/>
                <w:szCs w:val="24"/>
                <w:lang w:val="uk-UA"/>
              </w:rPr>
              <w:t>відеоконференції</w:t>
            </w:r>
            <w:proofErr w:type="spellEnd"/>
            <w:r w:rsidRPr="00E46F20">
              <w:rPr>
                <w:rFonts w:ascii="Times New Roman" w:eastAsia="Calibri" w:hAnsi="Times New Roman" w:cs="Times New Roman"/>
                <w:sz w:val="24"/>
                <w:szCs w:val="24"/>
                <w:lang w:val="uk-UA"/>
              </w:rPr>
              <w:t xml:space="preserve"> під час судового засідання (кримінального провадження) </w:t>
            </w:r>
          </w:p>
        </w:tc>
      </w:tr>
      <w:tr w:rsidR="00682A58" w:rsidRPr="00C80794"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C80794"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17D57"/>
    <w:rsid w:val="00156C56"/>
    <w:rsid w:val="002343CE"/>
    <w:rsid w:val="00235FD3"/>
    <w:rsid w:val="003D38C9"/>
    <w:rsid w:val="00440AD0"/>
    <w:rsid w:val="00510AE0"/>
    <w:rsid w:val="005364D0"/>
    <w:rsid w:val="00603C2B"/>
    <w:rsid w:val="00623B4D"/>
    <w:rsid w:val="00654B72"/>
    <w:rsid w:val="00682A58"/>
    <w:rsid w:val="009C251D"/>
    <w:rsid w:val="00B37922"/>
    <w:rsid w:val="00B70682"/>
    <w:rsid w:val="00C01B76"/>
    <w:rsid w:val="00C80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2021-11-15T12:54:00Z</dcterms:created>
  <dcterms:modified xsi:type="dcterms:W3CDTF">2021-11-15T13:04:00Z</dcterms:modified>
</cp:coreProperties>
</file>