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682A58" w:rsidRPr="00E46F20" w:rsidTr="00603C2B">
        <w:tc>
          <w:tcPr>
            <w:tcW w:w="4820" w:type="dxa"/>
            <w:hideMark/>
          </w:tcPr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Додаток </w:t>
            </w:r>
            <w:r w:rsidR="0071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Затверджено </w:t>
            </w:r>
          </w:p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Наказом керівника апарату Шевченківського районного суду </w:t>
            </w:r>
          </w:p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Запоріжжя</w:t>
            </w:r>
          </w:p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</w:t>
            </w:r>
            <w:r w:rsidR="0060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</w:t>
            </w:r>
            <w:r w:rsidR="0060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.2021 року № </w:t>
            </w:r>
            <w:r w:rsidR="0060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  <w:r w:rsidR="0053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-К/К</w:t>
            </w:r>
          </w:p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на зайняття вакантної посади державної служби категорії «В» –</w:t>
      </w:r>
    </w:p>
    <w:p w:rsidR="00682A58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секретаря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судового засідання </w:t>
      </w: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Шевченківського районного суду м. Запоріжжя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13"/>
        <w:gridCol w:w="1467"/>
        <w:gridCol w:w="6126"/>
      </w:tblGrid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82A58" w:rsidRPr="003458F8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та розміщення списків справ, призначених до розгляду.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поточний контроль якості звуку і відео та контроль працездатності технічних засобів відеозапису шляхом спостереження за їх роботою під час відеоконференції.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Веде журнал судового засідання, протокол судового засідання.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Готує виконавчі листи у справах, за якими передбачено негайне виконання.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Оформлює матеріали судових справ і здійснює передачу 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справ до канцелярії суду.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Виступає користувачем автоматизованої системи документообігу Шевченківського районного суду м. Запоріжжя, відповідно до прав та обов’язків, визначених наказом керівника апарату суду. 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 інші доручення судді, керівника апарату суду, його заступника,  що стосуються організації розгляду судових справ, надані на підставі та у межах повноважень, передбачених Конституцією та законами України.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виконання своїх посадових обов’язків зобов’язана дотримуватись Конституції та законів України, діяти лише на підставі, в межах повноважень та у спосіб, що передбачені Конституцією та законами України.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Дотримуватися принципів державної служби та правил етичної поведінки.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Поважати гідність людини, не допускати порушення прав і свобод людини та громадянина.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зв’язку зі службовою необхідністю, завдання та посадові обов’язки можуть бути змінені або доповнені, відповідним наказом керівника апарату суду.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AE0" w:rsidRPr="00510AE0" w:rsidRDefault="00510AE0" w:rsidP="0051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посадовий оклад згідно зі штатним розписом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440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грн.; </w:t>
            </w:r>
          </w:p>
          <w:p w:rsidR="00682A58" w:rsidRPr="00E46F20" w:rsidRDefault="00510AE0" w:rsidP="0051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надбавки, виплати, премії відповідно до статей 50, 52 Закону України  від 10 грудня 2015 року № 889-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державну службу»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440AD0" w:rsidP="0044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строк відпустки по догляду за дитиною до трьох років основного працівника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яка бажає взяти участь у конкурсі, подає  конкурсній комісії </w:t>
            </w: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через Єдиний портал вакансій державної служби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таку інформацію:</w:t>
            </w:r>
          </w:p>
          <w:p w:rsidR="00682A58" w:rsidRPr="005364D0" w:rsidRDefault="00682A58" w:rsidP="00603C2B">
            <w:pPr>
              <w:numPr>
                <w:ilvl w:val="0"/>
                <w:numId w:val="3"/>
              </w:numPr>
              <w:spacing w:after="0" w:line="240" w:lineRule="auto"/>
              <w:ind w:left="29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Pr="005364D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додатком 2</w:t>
              </w:r>
            </w:hyperlink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682A58" w:rsidRPr="005364D0" w:rsidRDefault="00682A58" w:rsidP="00603C2B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резюме за формою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додатком 2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5364D0">
              <w:rPr>
                <w:rFonts w:ascii="Times New Roman" w:eastAsia="Times New Roman" w:hAnsi="Times New Roman" w:cs="Times New Roman"/>
                <w:sz w:val="2"/>
                <w:szCs w:val="2"/>
                <w:vertAlign w:val="superscript"/>
                <w:lang w:val="uk-UA" w:eastAsia="ru-RU"/>
              </w:rPr>
              <w:t>11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Порядку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якому обов’язково зазначається така інформація: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прізвище, ім’я, по батькові кандидата;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82A58" w:rsidRPr="005364D0" w:rsidRDefault="00682A58" w:rsidP="00603C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згоду на проходження перевірки та на оприлюднення відомостей стосовно неї відповідно до зазначеного Закону.</w:t>
            </w:r>
          </w:p>
          <w:p w:rsidR="00682A58" w:rsidRPr="005364D0" w:rsidRDefault="00682A58" w:rsidP="00603C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682A58" w:rsidRPr="005364D0" w:rsidRDefault="00682A58" w:rsidP="00603C2B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2A58" w:rsidRPr="00510AE0" w:rsidRDefault="00682A58" w:rsidP="00603C2B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 подання документів: до 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16-00 год. </w:t>
            </w:r>
            <w:r w:rsidR="00117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09</w:t>
            </w:r>
            <w:r w:rsidR="00510AE0"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17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серпня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2021 року.</w:t>
            </w:r>
          </w:p>
          <w:p w:rsidR="00682A58" w:rsidRPr="005364D0" w:rsidRDefault="00682A58" w:rsidP="00603C2B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176"/>
            <w:bookmarkEnd w:id="3"/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82A58" w:rsidRPr="00117D57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FBE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682A58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6FBE" w:rsidRDefault="00076FBE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співбесіди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визначення суб’єктом призначення  або керівником державної служби переможця (переможців) конкурсу </w:t>
            </w: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(із зазначенням електронної платформи для комунікації дистанційно)</w:t>
            </w:r>
          </w:p>
          <w:p w:rsidR="00076FBE" w:rsidRPr="00E46F20" w:rsidRDefault="00076FBE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117D57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серпня</w:t>
            </w:r>
            <w:r w:rsid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 о 09-30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год., 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Шевченківський районний суд м. Запоріжжя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28</w:t>
            </w:r>
          </w:p>
          <w:p w:rsidR="00682A58" w:rsidRPr="005364D0" w:rsidRDefault="003458F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Запоріжжя, вул. Чарівна, 11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7-А </w:t>
            </w:r>
          </w:p>
          <w:p w:rsidR="00682A58" w:rsidRPr="005364D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керівника апарату</w:t>
            </w:r>
          </w:p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Лазоренко Юлія Миколаївна</w:t>
            </w:r>
          </w:p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Телефонний зв’язок в суді відсутній </w:t>
            </w:r>
          </w:p>
          <w:p w:rsidR="00682A58" w:rsidRPr="00E46F20" w:rsidRDefault="002901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682A58" w:rsidRPr="003540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inbox@sh.zp.court.gov.ua</w:t>
              </w:r>
            </w:hyperlink>
          </w:p>
        </w:tc>
      </w:tr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бакалавра,  за спеціальністю «Право», «Правознавство» або «Правоохоронна діяльність»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682A58" w:rsidRPr="00E46F20" w:rsidTr="00603C2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117D57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7D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 (наявність державного сертифіката)</w:t>
            </w:r>
          </w:p>
        </w:tc>
      </w:tr>
      <w:tr w:rsidR="00682A58" w:rsidRPr="00E46F20" w:rsidTr="00603C2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вміння працювати з інформацією; 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вирішувати  комплексні завдання;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підготовка документів відповідно до вимог і термінів;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4) вміння надавати пропозиції щодо поліпшення організації роботи.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вміння працювати в команді;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ефективної взаємодії з іншими;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дотримання субординації;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pStyle w:val="a4"/>
              <w:numPr>
                <w:ilvl w:val="0"/>
                <w:numId w:val="1"/>
              </w:numPr>
              <w:tabs>
                <w:tab w:val="clear" w:pos="530"/>
                <w:tab w:val="num" w:pos="29"/>
                <w:tab w:val="num" w:pos="170"/>
              </w:tabs>
              <w:spacing w:after="0" w:line="240" w:lineRule="auto"/>
              <w:ind w:left="29" w:right="284" w:firstLine="14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сприймати зміни та змінюватись;</w:t>
            </w:r>
          </w:p>
          <w:p w:rsidR="00682A58" w:rsidRPr="00E46F20" w:rsidRDefault="00682A58" w:rsidP="00603C2B">
            <w:pPr>
              <w:pStyle w:val="a4"/>
              <w:numPr>
                <w:ilvl w:val="0"/>
                <w:numId w:val="1"/>
              </w:numPr>
              <w:tabs>
                <w:tab w:val="num" w:pos="29"/>
              </w:tabs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відкритість до нових знань, прагнення саморозвитку;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вміння використовувати комп'ютерне обладнання та програмне забезпечення, використовувати офісну техніку;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Особистісні компетенції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1) відповідальність;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n110"/>
            <w:bookmarkEnd w:id="4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2) системність і самостійність в роботі;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n111"/>
            <w:bookmarkEnd w:id="5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3) уважність до деталей;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n115"/>
            <w:bookmarkStart w:id="7" w:name="n114"/>
            <w:bookmarkStart w:id="8" w:name="n113"/>
            <w:bookmarkStart w:id="9" w:name="n112"/>
            <w:bookmarkEnd w:id="6"/>
            <w:bookmarkEnd w:id="7"/>
            <w:bookmarkEnd w:id="8"/>
            <w:bookmarkEnd w:id="9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4) орієнтація на обслуговування;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" w:name="n116"/>
            <w:bookmarkEnd w:id="10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5) вміння працювати в стресових ситуаціях;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6) аналітичне мислення.</w:t>
            </w:r>
          </w:p>
        </w:tc>
      </w:tr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іншого законодавства</w:t>
            </w: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{Пункт 2 виключено на підставі Постанови КМ </w:t>
            </w:r>
            <w:hyperlink r:id="rId11" w:anchor="n75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}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Закони України 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Акти Президента України та Кабінету Міністрів України, інші нормативно-правові акти України у сфері організації діловодства, архівної роботи судових органів; 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з діловодства у місцевих та апеляційних судах України, затвердженої наказом Державної судової адміністрації України;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про порядок роботи з технічними засобами фіксування судового процесу (судового засідання);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 </w:t>
            </w:r>
          </w:p>
        </w:tc>
      </w:tr>
      <w:tr w:rsidR="00682A58" w:rsidRPr="003458F8" w:rsidTr="00603C2B">
        <w:trPr>
          <w:trHeight w:val="419"/>
        </w:trPr>
        <w:tc>
          <w:tcPr>
            <w:tcW w:w="17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bookmarkStart w:id="11" w:name="n767"/>
            <w:bookmarkEnd w:id="11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Примітка.</w:t>
            </w:r>
          </w:p>
        </w:tc>
        <w:tc>
          <w:tcPr>
            <w:tcW w:w="7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Кількість вимог, які зазначаються в умовах проведення конкурсу, визначається суб’єктом призначення.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У разі оголошення конкурсу на зайняття вакантної посади </w:t>
            </w:r>
            <w:hyperlink r:id="rId12" w:anchor="n8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зазначаються відомості відповідно до </w:t>
            </w:r>
            <w:hyperlink r:id="rId13" w:anchor="n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Типових вимог до осіб, які претендують на зайняття посад державної служби 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затверджених постановою Кабінету Міністрів України від 22 липня 2016 р. № 448 (Офіційний вісник України, 2016 р., № 59, ст. 2026).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Пункт 4 розділу “Кваліфікаційні вимоги” зазначається у разі оголошення конкурсу на зайняття вакантної посади категорії “А”.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У разі оголошення конкурсу на зайняття вакантних посад </w:t>
            </w:r>
            <w:hyperlink r:id="rId14" w:anchor="n8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 xml:space="preserve">категорій </w:t>
              </w:r>
              <w:proofErr w:type="spellStart"/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“Б”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і </w:t>
            </w:r>
            <w:hyperlink r:id="rId15" w:anchor="n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“В”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ться загальні вимоги відповідно до </w:t>
            </w:r>
            <w:hyperlink r:id="rId1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“Про державну службу” та спеціальні вимоги, які визначаються з урахуванням рекомендацій НАДС.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Зазначаються загальні вимоги відповідно до </w:t>
            </w:r>
            <w:hyperlink r:id="rId17" w:anchor="n277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першої статті 19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та </w:t>
            </w:r>
            <w:hyperlink r:id="rId18" w:anchor="n2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другої статті 20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Закону України “Про державну службу”. У разі наявності спеціальних вимог зазначаються лише спеціальні вимоги.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восьмий примітки виключено на підставі Постанови КМ </w:t>
            </w:r>
            <w:hyperlink r:id="rId19" w:anchor="n48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903 від 03.11.2019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дев'ятий примітки виключено на підставі Постанови КМ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  <w:hyperlink r:id="rId20" w:anchor="n76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</w:p>
        </w:tc>
      </w:tr>
      <w:tr w:rsidR="00682A58" w:rsidRPr="003458F8" w:rsidTr="00603C2B">
        <w:trPr>
          <w:trHeight w:val="27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2" w:name="n568"/>
      <w:bookmarkEnd w:id="12"/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lastRenderedPageBreak/>
        <w:t>{Додаток 1 в редакції Постанов КМ </w:t>
      </w:r>
      <w:hyperlink r:id="rId21" w:anchor="n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648 від 18.08.2017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2" w:anchor="n71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815 від 25.10.2017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; із змінами, внесеними згідно з Постановами КМ </w:t>
      </w:r>
      <w:hyperlink r:id="rId23" w:anchor="n10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374 від 10.05.2018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4" w:anchor="n11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462 від 05.06.2019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5" w:anchor="n93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844 від 25.09.2019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6" w:anchor="n87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888 від 28.10.2019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7" w:anchor="n44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903 від 03.11.2019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8" w:anchor="n7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98 від 12.02.2020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9" w:anchor="n10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1139 від 18.11.2020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}</w:t>
      </w:r>
    </w:p>
    <w:p w:rsidR="00682A58" w:rsidRPr="00E46F20" w:rsidRDefault="00682A58" w:rsidP="00682A58">
      <w:pPr>
        <w:spacing w:after="0" w:line="180" w:lineRule="exact"/>
        <w:ind w:left="7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82A58" w:rsidRPr="00E46F20" w:rsidRDefault="00682A58" w:rsidP="00682A58">
      <w:pPr>
        <w:rPr>
          <w:lang w:val="uk-UA"/>
        </w:rPr>
      </w:pPr>
    </w:p>
    <w:p w:rsidR="00235FD3" w:rsidRPr="00682A58" w:rsidRDefault="00235FD3">
      <w:pPr>
        <w:rPr>
          <w:lang w:val="uk-UA"/>
        </w:rPr>
      </w:pPr>
    </w:p>
    <w:sectPr w:rsidR="00235FD3" w:rsidRPr="00682A58" w:rsidSect="0060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4950EE"/>
    <w:multiLevelType w:val="hybridMultilevel"/>
    <w:tmpl w:val="D102D254"/>
    <w:lvl w:ilvl="0" w:tplc="42F29EC8">
      <w:start w:val="1"/>
      <w:numFmt w:val="decimal"/>
      <w:lvlText w:val="%1)"/>
      <w:lvlJc w:val="left"/>
      <w:pPr>
        <w:tabs>
          <w:tab w:val="num" w:pos="554"/>
        </w:tabs>
        <w:ind w:left="554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E4218"/>
    <w:multiLevelType w:val="hybridMultilevel"/>
    <w:tmpl w:val="F6AE08E8"/>
    <w:lvl w:ilvl="0" w:tplc="E756807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2"/>
    <w:rsid w:val="00076FBE"/>
    <w:rsid w:val="00117D57"/>
    <w:rsid w:val="00235FD3"/>
    <w:rsid w:val="00290158"/>
    <w:rsid w:val="003458F8"/>
    <w:rsid w:val="00440AD0"/>
    <w:rsid w:val="00510AE0"/>
    <w:rsid w:val="005364D0"/>
    <w:rsid w:val="00603C2B"/>
    <w:rsid w:val="00654B72"/>
    <w:rsid w:val="00682A58"/>
    <w:rsid w:val="007176E9"/>
    <w:rsid w:val="00B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448-2016-%D0%BF" TargetMode="External"/><Relationship Id="rId18" Type="http://schemas.openxmlformats.org/officeDocument/2006/relationships/hyperlink" Target="https://zakon.rada.gov.ua/laws/show/889-19" TargetMode="External"/><Relationship Id="rId26" Type="http://schemas.openxmlformats.org/officeDocument/2006/relationships/hyperlink" Target="https://zakon.rada.gov.ua/laws/show/888-2019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648-2017-%D0%BF" TargetMode="External"/><Relationship Id="rId7" Type="http://schemas.openxmlformats.org/officeDocument/2006/relationships/hyperlink" Target="mailto:inbox@sh.zp.court.gov.ua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5" Type="http://schemas.openxmlformats.org/officeDocument/2006/relationships/hyperlink" Target="https://zakon.rada.gov.ua/laws/show/844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s://zakon.rada.gov.ua/laws/show/98-2020-%D0%BF" TargetMode="External"/><Relationship Id="rId29" Type="http://schemas.openxmlformats.org/officeDocument/2006/relationships/hyperlink" Target="https://zakon.rada.gov.ua/laws/show/1139-2020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/print" TargetMode="External"/><Relationship Id="rId11" Type="http://schemas.openxmlformats.org/officeDocument/2006/relationships/hyperlink" Target="https://zakon.rada.gov.ua/laws/show/98-2020-%D0%BF" TargetMode="External"/><Relationship Id="rId24" Type="http://schemas.openxmlformats.org/officeDocument/2006/relationships/hyperlink" Target="https://zakon.rada.gov.ua/laws/show/462-2019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s://zakon.rada.gov.ua/laws/show/374-2018-%D0%BF" TargetMode="External"/><Relationship Id="rId28" Type="http://schemas.openxmlformats.org/officeDocument/2006/relationships/hyperlink" Target="https://zakon.rada.gov.ua/laws/show/98-2020-%D0%BF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903-2019-%D0%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hyperlink" Target="https://zakon.rada.gov.ua/laws/show/815-2017-%D0%BF" TargetMode="External"/><Relationship Id="rId27" Type="http://schemas.openxmlformats.org/officeDocument/2006/relationships/hyperlink" Target="https://zakon.rada.gov.ua/laws/show/903-2019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Лазоренко.Юлия</dc:creator>
  <cp:lastModifiedBy>Алейникова.Наталья</cp:lastModifiedBy>
  <cp:revision>2</cp:revision>
  <dcterms:created xsi:type="dcterms:W3CDTF">2021-07-21T13:24:00Z</dcterms:created>
  <dcterms:modified xsi:type="dcterms:W3CDTF">2021-07-21T13:24:00Z</dcterms:modified>
</cp:coreProperties>
</file>